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e09e" w14:textId="94be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ввозных таможенных пошлин Единого таможенного тарифа Таможенного союза в отношении конденсаторов для бытовых холодильников-морозильников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Комиссии таможенного союза от 09.12.2011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разъяснение об идентификации товаров, классифицируемых кодом 8418 99 100 1 ТН ВЭД ТС,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4433"/>
        <w:gridCol w:w="443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2011 г. № 582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утратило силу решением Комиссии таможенного союза от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2011 г. № 582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утратило силу решением Комиссии таможенного союза от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2011 г. № 582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Т А В К 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утратило силу решением Комиссии таможенного союза от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2011 г. № 582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Разъяснение об идентификации товаров, классифицируемых</w:t>
      </w:r>
      <w:r>
        <w:br/>
      </w:r>
      <w:r>
        <w:rPr>
          <w:rFonts w:ascii="Times New Roman"/>
          <w:b/>
          <w:i w:val="false"/>
          <w:color w:val="000000"/>
        </w:rPr>
        <w:t>
кодом 8418 99 100 1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идентификации конденсаторов для бытовых холодильников-морозильников (код 8418 99 100 1 ТН ВЭД ТС) и подтверждения сведений об их типе, количестве контуров и габаритных размерах, необходимых для определения десятизначного классификационного кода товара по ТН ВЭД ТС, применяются сборочные чертежи конденсаторов, которые являются неотъемлемой частью документа, подтверждающего совершение внешнеэкономической сделки в отношении данного товара.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