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bccf" w14:textId="4a0b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самолетов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 марта 2011 года № 592.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Таможенного союза 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Внести в единую Товарную номенклатуру внешнеэкономической деятельности Таможенного союза 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 № 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 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 № 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 установить ставки ввозных таможенных пошлин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Внести следующие изменения и дополнения в Решения Комиссии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от 27 ноября 2009 г. 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едином таможенно-тарифном регулировании Таможенного союза Республики Беларусь, Республики Казахстан и Российской Федерации»: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7.1.13 и 7.1.14 пункта 7.1. слова «коды единой Товарной номенклатуры внешнеэкономической деятельности Таможенного союза 8802 40 002 4 и 8802 40 002 5» заменить словами «коды единой Товарной номенклатуры внешнеэкономической деятельности Таможенного союза 8802 40 003 2 и 8802 40 004 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 от 16 июля 2010 г. 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применении тарифных льгот, полного освобождения от таможенных пошлин, налогов, а также продлении сроков временного ввоза и применении отдельных таможенных процедур при ввозе гражданских пассажирских самолетов»: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«классифицируемые кодами единой Товарной номенклатуры внешнеэкономической деятельности Таможенного союза 8802 40 002 4 и 8802 40 002 5» заменить словами «классифицируемые кодами единой Товарной номенклатуры внешнеэкономической деятельности Таможенного союза 8802 40 003 2 и 8802 40 004 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«коды единой Товарной номенклатуры внешнеэкономической деятельности Таможенного союза 8802 40 002 4 и 8802 40 002 5» заменить словами «коды единой Товарной номенклатуры внешнеэкономической деятельности Таможенного союза 8802 40 003 2 и 8802 40 004 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товаров, временно ввозимых с полным условным освобождением от уплаты таможенных пошлин, налогов, утвержденного Решением Комиссии Таможенного союза от 18 июня 2010 г. № 331: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«классифицируемые кодами единой Товарной номенклатуры внешнеэкономической деятельности Таможенного союза 8802 40 002 4 и 8802 40 002 5» заменить словами «классифицируемые кодами единой Товарной номенклатуры внешнеэкономической деятельности Таможенного союза 8802 40 003 2 и 8802 40 004 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Поручить Секретариату Комиссии Таможенного союза подготовить проект решения Межгоссовета ЕврАзЭС (Высшего органа Таможенного союза) на уровне глав государств о внесении изменений в отношении товаров, указанных в Приложении № 3 к настоящему Решению, в Перечень чувствительных товаров, в отношении которых решение об изменении ставки ввозной таможенной пошлины Комиссия Таможенного союза принимает консенсусом (утвержден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Межгоссовета ЕврАзЭС (Высшего органа Таможенного союза) от 27 ноября 2009 года № 18) (далее – Перечень чувствительных товаров).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внесения указанных изменений в Перечень чувствительных товаров, Решения Комиссии Таможенного союза по изменению ставок ввозных таможенных пошлин в отношении товаров, указанных в Приложении № 3 к настоящему Решению, принимаются консенсусом.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вступает в силу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г. № 592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7533"/>
        <w:gridCol w:w="20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массой пустого снаряженного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более 20 000 кг,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 кг: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8802 40 002 1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самолеты гражданские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 с количеством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мест не более чем на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8802 40 002 3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самолеты гражданские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 с количеством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мест более чем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самолеты гражданские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 с количеством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мест более чем на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человек, но не более чем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8802 40 002 4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массой пустого снаряженного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более 90 000 кг,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 кг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8802 40 002 5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8802 40 002 9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г. № 592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7870"/>
        <w:gridCol w:w="2406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массой пустого снаряженного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более 20 000 кг,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 кг: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самолеты гражданские 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количеством пассажирских мест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чем на 50 человек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самолеты гражданские 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количеством пассажирских мест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на 50 человек, но не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самолеты гражданские 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количеством пассажирских мест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на 300 человек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8802 40 003 9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массой пустого снаряженного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более 90 000 кг,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 кг: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самолеты гражданские 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количеством пассажирских мест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чем на 50 человек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самолеты гражданские 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количеством пассажирских мест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на 50 человек, но не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самолеты гражданские 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количеством пассажирских мест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на 300 человек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8802 40 004 9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г. № 592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Т А В К И</w:t>
      </w:r>
      <w:r>
        <w:br/>
      </w:r>
      <w:r>
        <w:rPr>
          <w:rFonts w:ascii="Times New Roman"/>
          <w:b/>
          <w:i w:val="false"/>
          <w:color w:val="000000"/>
        </w:rPr>
        <w:t>
ввозной таможенной пошлины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6633"/>
        <w:gridCol w:w="3233"/>
      </w:tblGrid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массой пустого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снаряженного аппарата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кг, но не более 90 000 кг: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самолеты гражданские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 с количеством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мест не более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человек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самолеты гражданские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 с количеством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мест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человек, но не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самолеты гражданские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 с количеством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мест более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8802 40 003 9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массой пустого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снаряженного аппарата более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кг, но не более 120 000 кг: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8802 40 004 1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самолеты гражданские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 с количеством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мест не более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человек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