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093d" w14:textId="5bf0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ввозных таможенных пошлин Единого таможенного тарифа Таможенного союза в отношении отдельных видов цепей и частей цепей из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596.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в Едином таможенном тарифе Таможенного союза комбинированные ставки ввозных таможенных пошлин на товары, классифицируемые кодами единой Товарной номенклатуры внешнеэкономической  деятельности Таможенного союза 7315 82 100 0 и  7315 90 000 0  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4413"/>
        <w:gridCol w:w="4053"/>
      </w:tblGrid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г. № 596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3"/>
        <w:gridCol w:w="6917"/>
        <w:gridCol w:w="3600"/>
      </w:tblGrid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7315 82 100 0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- изготовленные из материала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максимальным размером поперечного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сечения 16 мм или менее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евро за 1 кг</w:t>
            </w:r>
          </w:p>
        </w:tc>
      </w:tr>
      <w:tr>
        <w:trPr>
          <w:trHeight w:val="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7315 90 000 0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части прочие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евро за 1 кг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