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9b420" w14:textId="989b4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корректировке ставки ввозной таможенной пошлины Единого таможенного тарифа Таможенного союза в отношении мононитей прочих синтетических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Комиссии таможенного союза от 7 апреля 2011 года № 626. Утратило силу решением Комиссии таможенного союза от 9 декабря 2011 года № 859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решением Комиссии таможенного союза от  09.12.2011 </w:t>
      </w:r>
      <w:r>
        <w:rPr>
          <w:rFonts w:ascii="Times New Roman"/>
          <w:b w:val="false"/>
          <w:i w:val="false"/>
          <w:color w:val="ff0000"/>
          <w:sz w:val="28"/>
        </w:rPr>
        <w:t>№ 859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01.01.2012).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Комиссия Таможенного союза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Установить ставку ввозной таможенной пошлины Единого таможенного тарифа Таможенного союза (</w:t>
      </w:r>
      <w:r>
        <w:rPr>
          <w:rFonts w:ascii="Times New Roman"/>
          <w:b w:val="false"/>
          <w:i w:val="false"/>
          <w:color w:val="000000"/>
          <w:sz w:val="28"/>
        </w:rPr>
        <w:t>приложение 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Комиссии Таможенного союза от 27 ноября 2009 г. № 130) на мононити прочие синтетические (код 5404 19 000 0 ТН ВЭД ТС) в размере 5 % от таможенной стоимости.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Члены Комиссии Таможенного союза: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21"/>
        <w:gridCol w:w="4935"/>
        <w:gridCol w:w="4184"/>
      </w:tblGrid>
      <w:tr>
        <w:trPr>
          <w:trHeight w:val="30" w:hRule="atLeast"/>
        </w:trPr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Беларусь </w:t>
            </w:r>
          </w:p>
        </w:tc>
        <w:tc>
          <w:tcPr>
            <w:tcW w:w="4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  <w:tr>
        <w:trPr>
          <w:trHeight w:val="30" w:hRule="atLeast"/>
        </w:trPr>
        <w:tc>
          <w:tcPr>
            <w:tcW w:w="4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Румас</w:t>
            </w:r>
          </w:p>
        </w:tc>
        <w:tc>
          <w:tcPr>
            <w:tcW w:w="4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Шукеев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