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cee2" w14:textId="c2ec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 27 ноября 2009 года № 130 и в Решение Комиссии Таможенного союза от 20 мая 2010 года № 329 в целях организации и проведения XXII Олимпийских зимних игр и XIПаралимпийских зимних игр 2014 года в городе Сочи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марта 2011 года № 663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Таможенного кодекса Таможенного союза и в целях обеспечения организации и проведения ХХII Олимпийских зимних игр и ХI Паралимпийских зимних игр 2014 года в городе Сочи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Исключить </w:t>
      </w:r>
      <w:r>
        <w:rPr>
          <w:rFonts w:ascii="Times New Roman"/>
          <w:b w:val="false"/>
          <w:i w:val="false"/>
          <w:color w:val="000000"/>
          <w:sz w:val="28"/>
        </w:rPr>
        <w:t>подпункт 7.1.7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 Комиссии Таможенного союза от 27 ноября 2009 г. № 130 «О едином таможенно-тарифном регулировании Таможенного союза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Дополнить Перечень категорий товаров, в отношении которых может быть установлена специальная таможенная процедура и условия помещения товаров под такую таможенную процедуру,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329,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 Иностранные товары, перемещаемые через таможенную границу Таможенного союза и предназначенные для организации и проведения ХХII Олимпийских зимних игр и ХI Паралимпийских зимних игр 2014 года в городе Сочи (далее - Олимпийские и Паралимпийские игры), помещаются под специальную таможенную процедуру на территории государства - члена Таможенного союза, в котором проводятся Олимпийские и Паралимпийские игры (далее - Российская Федерация), без уплаты таможенных пошлин, налогов, без применения мер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помещение под специальную таможенную процедуру в соответствии с настоящим пунктом следующих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товаров, запрещенных к ввозу на таможенную территорию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товаров, ввоз которых на таможенную территорию Таможенного союза ограничен в соответствии с Единым перечнем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132 (далее - Единый перечень), за исключением товаров, включенных в следующие разделы Единого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2.14 (лекарственные средства и фармацевтические субстанции, ограниченные к перемещению через таможенную границу Таможенного союза при ввозе);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2.16 (радиоэлектронные средства и (или) высокочастотные устройства гражданского назначения, в том числе встроенные или входящие в состав иных товаров, ограниченных к ввозу на территорию Таможенного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2.19 (шифровальные (криптографические) средства, ввоз которых на таможенную территорию таможенного союза и вывоз с территории Таможенного союза ограничен);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2.22 (служебное и гражданское оружие, его основные части и патроны к нему, ограниченные для ввоза на таможенную территорию Таможенного союза, вывоза с территории Таможенного союза и транзита по таможенной территории Таможенного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подакцизных товаров в соответствии с законодательством Российской Федерации, за исключением моторных транспортных средств товарной позиции 8703 Товарной номенклатуры внешнеэкономической деятельности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товаров, указанных в части первой настоящего пункта, под специальную таможенную процедуру допускается при условии, что декларантом указанных товаров выступают лица, перечень которых установлен в соответствии с законодательством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указанные в части первой настоящего пункта, за исключением моторных транспортных средств товарной позиции 8703 Товарной номенклатуры внешнеэкономической деятельности Таможенного союза, помещаются под специальную таможенную процедуру на срок, не превышающий период организации и проведения Олимпийских и Паралимпийских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нахождения под специальной таможенной процедурой моторных транспортных средств товарной позиции 8703 Товарной номенклатуры внешнеэкономической деятельности Таможенного союза, помещенных под эту таможенную процедуру в соответствии с настоящим пунктом, не может превышать 1 год со дня, следующего за днем помещения этих товаров под специальную таможенную процедуру.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помещенные под специальную таможенную процедуру, могут использоваться в пределах территории Российской Федерации исключительно для целей организации и проведения Олимпийских и Паралимпийских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условия помещения товаров, указанных в части первой настоящего пункта, под специальную таможенную процедуру, ограничения по пользованию и распоряжению такими товарами, а также способы и порядок завершения действия специальной таможенной процедуры, включая порядок признания таких товаров не находящимися под таможенным контролем, устанавливаются в соответствии с законодательством Российской Федерации.».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