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6b85" w14:textId="f196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ставки ввозной таможенной пошлины Единого таможенного тарифа Таможенного союза в отношении мойвы свежей или охлажденной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691.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на мойву свежую или охлажденную (код 0302 69 990 1 ТН ВЭД ТС) в размере 0 % от таможенной стоимости сроком на 12 месяцев.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8"/>
        <w:gridCol w:w="4578"/>
        <w:gridCol w:w="3924"/>
      </w:tblGrid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