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b0f0" w14:textId="39db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в Единый таможенный тариф Таможенного союза в отношении плавучих полупогружных буровых установок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693.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 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 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 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сроком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необходимости, принять решение по установлению нулевой ставки ввозной таможенной пошлины ЕТТ ТС в отношении отдельных видов плавучих или работающих под водой буровых или эксплуатационных платформ на временной основе с выделением необходимого кода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0"/>
        <w:gridCol w:w="4600"/>
        <w:gridCol w:w="4600"/>
      </w:tblGrid>
      <w:tr>
        <w:trPr>
          <w:trHeight w:val="30" w:hRule="atLeast"/>
        </w:trPr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г. № 693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ПОДСУБПОЗИЦИЯ,</w:t>
      </w:r>
      <w:r>
        <w:br/>
      </w:r>
      <w:r>
        <w:rPr>
          <w:rFonts w:ascii="Times New Roman"/>
          <w:b/>
          <w:i w:val="false"/>
          <w:color w:val="000000"/>
        </w:rPr>
        <w:t>
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7693"/>
        <w:gridCol w:w="193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плавучие или работающие под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или эксплуатационные платформы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г. № 693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7933"/>
        <w:gridCol w:w="169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плавучие или работающие под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или эксплуатационные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платформы:*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плавучие полупогружные буровые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разведочного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иэксплуатационного бурения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скважин глубиной до 7500 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вместимостью 54 450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*бескодовая подсубпозиция после подсубпозиции 8905 10 900 0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г. № 693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7093"/>
        <w:gridCol w:w="303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долларах США)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плавучие полупогружные буровые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разведочного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эксплуатационного бурения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газовых скважин глубиной до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и валовой вместимостью 54 450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8905 20 000 9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