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8367" w14:textId="99a8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Комитета по вопросам регулирования внешней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августа 2011 года № 755. Утратило силу решением Коллегии Евразийской экономической комиссии от 7 марта 2012 года № 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07.03.2012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в состав Комитета по вопросам регулирования внешней торговли Полудня Сергея Анатольевича – заместителя Председателя Государственного таможенного комитета Республики Беларусь, исключив из его состава Гошина Владимира Анатольевича.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Члены Комиссии Таможенного союза: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4313"/>
        <w:gridCol w:w="4313"/>
      </w:tblGrid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