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93e54" w14:textId="6f93e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уполномоченном органе государства-члена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23 сентября 2011 года № 783. Утратил силу решением Коллегии Евразийской экономической комиссии от 16 октября 2018 года № 159.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Коллегии Евразийской экономической комиссии от 16.10.2018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Таможенного союза 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к сведению информацию о ходе реализации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20.09.2010 г. № 375 "О некоторых вопросах применения таможенных процедур".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Просить белорусскую и российскую Стороны ускорить принятие решения об определении органа, уполномоченного подтверждать отсутствие на территории Таможенного союза производства продуктов переработки из товаров, указанных в перечне товаров, запрещенных к помещению под таможенную процедуру переработки вне таможенной территории, утвержденном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года № 375.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95"/>
        <w:gridCol w:w="6605"/>
      </w:tblGrid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 Таможенного союза: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     От Российской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         Федерации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Румас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Шукеев         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