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d4f5" w14:textId="0c8d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сентября 2011 года № 811. Утратил силу решением Коллегии Евразийской экономической комиссии от 16 октября 2018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16.10.2018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(далее - проект Протокола, прилагается);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Направить Сторонам проект Протокола для проведения внутригосударственных процедур, необходимых для его подписания на очередном заседании Межгоссовета ЕврАзЭС (Высшего органа Таможенного союза) на уровне глав правительств в октябре 2011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Стороны в срок до 12 сентября 2011 года завершить проведение внутригосударственных процедур, необходимых для подписания проекта Протокола.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Таможенным службам Сторон до 1 октября 2011 года разработать согласованные предложения по критериям отнесения товаров, перемещаемых физическими лицами через таможенную границу Таможенного союза, к товарам для личного пользования, и направить их в Секретариат Комиссии Таможенного союза.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даты его опубликования на официальном Интернет-сайте Комиссии Таможенного союза.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   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2011 года №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Соглашение о порядке</w:t>
      </w:r>
      <w:r>
        <w:br/>
      </w:r>
      <w:r>
        <w:rPr>
          <w:rFonts w:ascii="Times New Roman"/>
          <w:b/>
          <w:i w:val="false"/>
          <w:color w:val="000000"/>
        </w:rPr>
        <w:t>перемещения физическими лицами товаров для личного пользования</w:t>
      </w:r>
      <w:r>
        <w:br/>
      </w:r>
      <w:r>
        <w:rPr>
          <w:rFonts w:ascii="Times New Roman"/>
          <w:b/>
          <w:i w:val="false"/>
          <w:color w:val="000000"/>
        </w:rPr>
        <w:t>через таможенную границу Таможенного союза и совершения таможенных</w:t>
      </w:r>
      <w:r>
        <w:br/>
      </w:r>
      <w:r>
        <w:rPr>
          <w:rFonts w:ascii="Times New Roman"/>
          <w:b/>
          <w:i w:val="false"/>
          <w:color w:val="000000"/>
        </w:rPr>
        <w:t>операций, связанных с их выпуском от 18 июня 2010 года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 и Российская Федерация, именуемые в дальнейшем Сторонами,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18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от 18 июня 2010 года (далее -Соглашение),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пункт 1 раздела I приложения 3 к Соглашению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Товары для личного пользования,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этилового спирта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неделимых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перемещаемые воздушным             таможенная стоимость которых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транспортом                        превышает сумму, эквивалентную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10 000 евро и общий вес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не превышает 50 килограммов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включая:                           не более 3 литров включительно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алкогольные напитки и пиво         расчете на одно физическое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достигшее 18-летнего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табак и табачные изделия           200 сигарет или 50 сигар (сигарилл)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или 250 граммов табака,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указанные изделия в ассортименте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общим весом не более 250 граммов,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расчете на одно физическое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достигшее 18-летнего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перемещаемые иными видами          таможенная стоимость которых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                        превышает сумму, эквивалентную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1500 евро и общий вес не превышает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50 килограммов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включая:                           не более 3 литров включительно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алкогольные напитки и пиво         расчете на одно физическое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достигшее 18-летнего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Табак и табачные изделия           200 сигарет или 50 сигар (сигарилл)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или 250 граммов табака,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указанные изделия в ассортименте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общим весом не более 250 граммов,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расчете на одно физическое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достигшее 18-летнего возраста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подлежит ратификации и временно применяется с даты подписания.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Совершенно в городе ___________ 2011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 является депозитарием настоящего Протокола и направит каждой Стороне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Республику Беларусь    Республику Казахстан    Российскую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