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40ad" w14:textId="8de4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22 июня 2011 года № 699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22 июня 2011 года № 699 и Приложении № 1 к нему коды 7220 20 810 0 и 7220 90 800 0 ТН ВЭД ТС заменить кодами 7220 20 810 9 и 7220 90 800 9 ТН ВЭД ТС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 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 От Республики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 Казахстан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С. Румас          У. Шукеев 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