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24d1f" w14:textId="9f24d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ставок ввозных таможенных пошлин Единого таможенного тарифа Таможенного союза в отношении видеоигр с использованием телевизионного приемника и игр электронных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18 октября 2011 года № 843. Утратило силу решением Комиссии таможенного союза от 9 декабря 2011 года № 859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Комиссии таможенного союза от  09.12.2011 </w:t>
      </w:r>
      <w:r>
        <w:rPr>
          <w:rFonts w:ascii="Times New Roman"/>
          <w:b w:val="false"/>
          <w:i w:val="false"/>
          <w:color w:val="ff0000"/>
          <w:sz w:val="28"/>
        </w:rPr>
        <w:t>№ 859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01.01.2012).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Комиссия Таможенного союза 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ставки ввозных таможенных пошлин Единого таможенного тарифа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Комиссии Таможенного союза от 27 ноября 2009 года № 130) на видеоигры с использованием телевизионного приемника и игры электронные (коды 9504 10 000 0 и 9504 90 900 2 ТН ВЭД ТС) в размере 12,5 % от таможенной стоимости.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1 января 2012 г.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9"/>
        <w:gridCol w:w="4380"/>
        <w:gridCol w:w="4341"/>
      </w:tblGrid>
      <w:tr>
        <w:trPr>
          <w:trHeight w:val="30" w:hRule="atLeast"/>
        </w:trPr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Румас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 Шукеев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 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