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bc6e" w14:textId="d25b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разделы 1.6 и 2.22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2011 года № 857.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Единый перечень товаров, к которым применяются запреты или ограничения на ввоз или вывоз государствами–членами Таможенного союза в рамках ЕврАзЭС в торговле с третьими странами,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разделе 1.6 «Служебное и гражданское оружие, его основные части и патроны к нему, запрещенные для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&lt;*&gt;, &lt;**&gt;»: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название раздела дополнить сноской «,&lt;***&gt;»;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раздел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«&lt;***&gt; В отношении патронов к служебному и гражданскому оружию может применяться термин «боеприпасы» в соответствии с национальным законодательством государств – членов Таможенного союза.»;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разделе 2.22 «Служебное и гражданское оружие, его основные (составные) части и патроны к нему, ограниченное для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&lt;*&gt;»: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название раздела дополнить сноской «,&lt;**&gt;»;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раздел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«&lt;**&gt; В отношении патронов к служебному и гражданскому оружию может применяться термин «боеприпасы» в соответствии с национальным законодательством государств – членов Таможенного союза.».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4133"/>
        <w:gridCol w:w="461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