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6a781" w14:textId="696a7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тренажерных устройств имитации полета на гражданских воздушных судах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5 апреля 2012 года № 15. Утратило силу решением Коллегии Евразийской экономической комиссии от 16 августа 2012 года № 125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Коллегии Евразийской экономической комиссии от 16.08.2012 </w:t>
      </w:r>
      <w:r>
        <w:rPr>
          <w:rFonts w:ascii="Times New Roman"/>
          <w:b w:val="false"/>
          <w:i w:val="false"/>
          <w:color w:val="ff0000"/>
          <w:sz w:val="28"/>
        </w:rPr>
        <w:t>№ 125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вступления в силу 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> Совета Евразийской экономической комиссии от 16.07.2012 № 54 «Об утверждении единой Товарной номенклатуры внешнеэкономической деятельности Таможенного союза и Единого таможенного тарифа Таможенного союза»).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в единую Товарную номенклатуру внешнеэкономической деятельности Таможенного союза и Единый таможенный тариф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Комиссии Таможенного союза от 18 ноября 2011 года № 850)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исключить из единой Товарной номенклатуры внешнеэкономической деятельности Таможенного союза подсубпозиции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включить в единую Товарную номенклатуру внешнеэкономической деятельности Таможенного союза подсубпозиции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в) установить ставки ввозных таможенных пошлин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 Христенко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1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апреля 2012 г. № 15              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ПОДСУБПОЗИЦИИ,</w:t>
      </w:r>
      <w:r>
        <w:br/>
      </w:r>
      <w:r>
        <w:rPr>
          <w:rFonts w:ascii="Times New Roman"/>
          <w:b/>
          <w:i w:val="false"/>
          <w:color w:val="000000"/>
        </w:rPr>
        <w:t>
исключаемые из единой Товарной номенклатуры внешнеэкономической</w:t>
      </w:r>
      <w:r>
        <w:br/>
      </w:r>
      <w:r>
        <w:rPr>
          <w:rFonts w:ascii="Times New Roman"/>
          <w:b/>
          <w:i w:val="false"/>
          <w:color w:val="000000"/>
        </w:rPr>
        <w:t>
деятельности Таможенного союза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2"/>
        <w:gridCol w:w="9181"/>
        <w:gridCol w:w="1397"/>
      </w:tblGrid>
      <w:tr>
        <w:trPr>
          <w:trHeight w:val="30" w:hRule="atLeast"/>
        </w:trPr>
        <w:tc>
          <w:tcPr>
            <w:tcW w:w="2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9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4"/>
        <w:gridCol w:w="9108"/>
        <w:gridCol w:w="1448"/>
      </w:tblGrid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8805 29 000 1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тренажерные устройства имитации полета на 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судах иностранного производства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8805 29 000 9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2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апреля 2012 г. № 15              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ПОДСУБПОЗИЦИИ,</w:t>
      </w:r>
      <w:r>
        <w:br/>
      </w:r>
      <w:r>
        <w:rPr>
          <w:rFonts w:ascii="Times New Roman"/>
          <w:b/>
          <w:i w:val="false"/>
          <w:color w:val="000000"/>
        </w:rPr>
        <w:t>
включаемые в единую Товарную номенклатуру внешнеэкономической</w:t>
      </w:r>
      <w:r>
        <w:br/>
      </w:r>
      <w:r>
        <w:rPr>
          <w:rFonts w:ascii="Times New Roman"/>
          <w:b/>
          <w:i w:val="false"/>
          <w:color w:val="000000"/>
        </w:rPr>
        <w:t>
деятельности Таможенного союза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9"/>
        <w:gridCol w:w="9133"/>
        <w:gridCol w:w="1438"/>
      </w:tblGrid>
      <w:tr>
        <w:trPr>
          <w:trHeight w:val="30" w:hRule="atLeast"/>
        </w:trPr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ТН ВЭД</w:t>
            </w:r>
          </w:p>
        </w:tc>
        <w:tc>
          <w:tcPr>
            <w:tcW w:w="9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1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4"/>
        <w:gridCol w:w="9108"/>
        <w:gridCol w:w="1448"/>
      </w:tblGrid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8805 29 000 2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тренажерные устройства имитации полета на 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судах и их части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</w:t>
            </w:r>
          </w:p>
        </w:tc>
      </w:tr>
      <w:tr>
        <w:trPr>
          <w:trHeight w:val="30" w:hRule="atLeast"/>
        </w:trPr>
        <w:tc>
          <w:tcPr>
            <w:tcW w:w="2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8805 29 000 8</w:t>
            </w:r>
          </w:p>
        </w:tc>
        <w:tc>
          <w:tcPr>
            <w:tcW w:w="9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№ 3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Коллегии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Евразийской экономической комиссии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апреля 2012 г. № 15              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СТАВКИ ввозных таможенных пошлин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7"/>
        <w:gridCol w:w="7563"/>
        <w:gridCol w:w="4050"/>
      </w:tblGrid>
      <w:tr>
        <w:trPr>
          <w:trHeight w:val="30" w:hRule="atLeast"/>
        </w:trPr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</w:t>
            </w:r>
          </w:p>
        </w:tc>
        <w:tc>
          <w:tcPr>
            <w:tcW w:w="7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ввозной таможенной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пошлины (в процентах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таможенной стоимости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в евро, либо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долларах США)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07"/>
        <w:gridCol w:w="9030"/>
        <w:gridCol w:w="1543"/>
      </w:tblGrid>
      <w:tr>
        <w:trPr>
          <w:trHeight w:val="30" w:hRule="atLeast"/>
        </w:trPr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8805 29 000 2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тренажерные устройства имитации полета на 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воздушных судах и их части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8805 29 000 8</w:t>
            </w:r>
          </w:p>
        </w:tc>
        <w:tc>
          <w:tcPr>
            <w:tcW w:w="9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