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1d16" w14:textId="9d51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технического регламента Таможенного союза "О безопасности маломерных судов"</w:t>
      </w:r>
    </w:p>
    <w:p>
      <w:pPr>
        <w:spacing w:after="0"/>
        <w:ind w:left="0"/>
        <w:jc w:val="both"/>
      </w:pPr>
      <w:r>
        <w:rPr>
          <w:rFonts w:ascii="Times New Roman"/>
          <w:b w:val="false"/>
          <w:i w:val="false"/>
          <w:color w:val="000000"/>
          <w:sz w:val="28"/>
        </w:rPr>
        <w:t>Решение Коллегии Евразийской экономической комиссии от 5 апреля 2012 года № 20</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решила:</w:t>
      </w:r>
      <w:r>
        <w:br/>
      </w:r>
      <w:r>
        <w:rPr>
          <w:rFonts w:ascii="Times New Roman"/>
          <w:b w:val="false"/>
          <w:i w:val="false"/>
          <w:color w:val="000000"/>
          <w:sz w:val="28"/>
        </w:rPr>
        <w:t>
</w:t>
      </w:r>
      <w:r>
        <w:rPr>
          <w:rFonts w:ascii="Times New Roman"/>
          <w:b w:val="false"/>
          <w:i w:val="false"/>
          <w:color w:val="000000"/>
          <w:sz w:val="28"/>
        </w:rPr>
        <w:t>
      1. Одобрить </w:t>
      </w:r>
      <w:r>
        <w:rPr>
          <w:rFonts w:ascii="Times New Roman"/>
          <w:b w:val="false"/>
          <w:i w:val="false"/>
          <w:color w:val="000000"/>
          <w:sz w:val="28"/>
        </w:rPr>
        <w:t>проект</w:t>
      </w:r>
      <w:r>
        <w:rPr>
          <w:rFonts w:ascii="Times New Roman"/>
          <w:b w:val="false"/>
          <w:i w:val="false"/>
          <w:color w:val="000000"/>
          <w:sz w:val="28"/>
        </w:rPr>
        <w:t xml:space="preserve"> решения Совета Евразийской экономической комиссии «О принятии технического регламента Таможенного союза «О безопасности маломерных судов» (прилагается) и внести его для рассмотрения на заседание Совета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Одобрить </w:t>
      </w:r>
      <w:r>
        <w:rPr>
          <w:rFonts w:ascii="Times New Roman"/>
          <w:b w:val="false"/>
          <w:i w:val="false"/>
          <w:color w:val="000000"/>
          <w:sz w:val="28"/>
        </w:rPr>
        <w:t>проект</w:t>
      </w:r>
      <w:r>
        <w:rPr>
          <w:rFonts w:ascii="Times New Roman"/>
          <w:b w:val="false"/>
          <w:i w:val="false"/>
          <w:color w:val="000000"/>
          <w:sz w:val="28"/>
        </w:rPr>
        <w:t xml:space="preserve"> решения Коллегии Евразийской экономической комиссии «О некоторых вопросах реализации технического регламента Таможенного союза «О безопасности маломерных судов» (прилагается).</w:t>
      </w:r>
      <w:r>
        <w:br/>
      </w:r>
      <w:r>
        <w:rPr>
          <w:rFonts w:ascii="Times New Roman"/>
          <w:b w:val="false"/>
          <w:i w:val="false"/>
          <w:color w:val="000000"/>
          <w:sz w:val="28"/>
        </w:rPr>
        <w:t>
</w:t>
      </w:r>
      <w:r>
        <w:rPr>
          <w:rFonts w:ascii="Times New Roman"/>
          <w:b w:val="false"/>
          <w:i w:val="false"/>
          <w:color w:val="000000"/>
          <w:sz w:val="28"/>
        </w:rPr>
        <w:t>
      3. Принять решение Коллегии Евразийской экономической комиссии, указанное в </w:t>
      </w:r>
      <w:r>
        <w:rPr>
          <w:rFonts w:ascii="Times New Roman"/>
          <w:b w:val="false"/>
          <w:i w:val="false"/>
          <w:color w:val="000000"/>
          <w:sz w:val="28"/>
        </w:rPr>
        <w:t>пункте 2</w:t>
      </w:r>
      <w:r>
        <w:rPr>
          <w:rFonts w:ascii="Times New Roman"/>
          <w:b w:val="false"/>
          <w:i w:val="false"/>
          <w:color w:val="000000"/>
          <w:sz w:val="28"/>
        </w:rPr>
        <w:t xml:space="preserve"> настоящего Решения, после принятия решения Совета Евразийской экономической комиссии «О принятии технического регламента Таможенного союза «О безопасности маломерных судов».</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по истечении 30 дней после его официального опубликования.</w:t>
      </w:r>
    </w:p>
    <w:bookmarkEnd w:id="0"/>
    <w:p>
      <w:pPr>
        <w:spacing w:after="0"/>
        <w:ind w:left="0"/>
        <w:jc w:val="both"/>
      </w:pPr>
      <w:r>
        <w:rPr>
          <w:rFonts w:ascii="Times New Roman"/>
          <w:b w:val="false"/>
          <w:i/>
          <w:color w:val="000000"/>
          <w:sz w:val="28"/>
        </w:rPr>
        <w:t>      Председатель                               В. Б. Христенко </w:t>
      </w:r>
    </w:p>
    <w:bookmarkStart w:name="z7" w:id="1"/>
    <w:p>
      <w:pPr>
        <w:spacing w:after="0"/>
        <w:ind w:left="0"/>
        <w:jc w:val="left"/>
      </w:pPr>
      <w:r>
        <w:rPr>
          <w:rFonts w:ascii="Times New Roman"/>
          <w:b/>
          <w:i w:val="false"/>
          <w:color w:val="000000"/>
        </w:rPr>
        <w:t xml:space="preserve"> 
СОВЕТ ЕВРАЗИЙСКОЙ ЭКОНОМИЧЕСКОЙ КОМИССИИ</w:t>
      </w:r>
    </w:p>
    <w:bookmarkEnd w:id="1"/>
    <w:bookmarkStart w:name="z8" w:id="2"/>
    <w:p>
      <w:pPr>
        <w:spacing w:after="0"/>
        <w:ind w:left="0"/>
        <w:jc w:val="both"/>
      </w:pPr>
      <w:r>
        <w:rPr>
          <w:rFonts w:ascii="Times New Roman"/>
          <w:b w:val="false"/>
          <w:i w:val="false"/>
          <w:color w:val="000000"/>
          <w:sz w:val="28"/>
        </w:rPr>
        <w:t xml:space="preserve">
Проект       </w:t>
      </w:r>
    </w:p>
    <w:bookmarkEnd w:id="2"/>
    <w:p>
      <w:pPr>
        <w:spacing w:after="0"/>
        <w:ind w:left="0"/>
        <w:jc w:val="left"/>
      </w:pPr>
      <w:r>
        <w:rPr>
          <w:rFonts w:ascii="Times New Roman"/>
          <w:b/>
          <w:i w:val="false"/>
          <w:color w:val="000000"/>
        </w:rPr>
        <w:t xml:space="preserve"> РЕШЕНИЕ</w:t>
      </w:r>
    </w:p>
    <w:p>
      <w:pPr>
        <w:spacing w:after="0"/>
        <w:ind w:left="0"/>
        <w:jc w:val="left"/>
      </w:pPr>
      <w:r>
        <w:rPr>
          <w:rFonts w:ascii="Times New Roman"/>
          <w:b/>
          <w:i w:val="false"/>
          <w:color w:val="000000"/>
        </w:rPr>
        <w:t xml:space="preserve"> от __ _______ 2012 г.          №             г. Москава</w:t>
      </w:r>
    </w:p>
    <w:bookmarkStart w:name="z9" w:id="3"/>
    <w:p>
      <w:pPr>
        <w:spacing w:after="0"/>
        <w:ind w:left="0"/>
        <w:jc w:val="left"/>
      </w:pPr>
      <w:r>
        <w:rPr>
          <w:rFonts w:ascii="Times New Roman"/>
          <w:b/>
          <w:i w:val="false"/>
          <w:color w:val="000000"/>
        </w:rPr>
        <w:t xml:space="preserve"> 
О принятии технического регламента Таможенного союза </w:t>
      </w:r>
      <w:r>
        <w:br/>
      </w:r>
      <w:r>
        <w:rPr>
          <w:rFonts w:ascii="Times New Roman"/>
          <w:b/>
          <w:i w:val="false"/>
          <w:color w:val="000000"/>
        </w:rPr>
        <w:t xml:space="preserve">
«О безопасности маломерных судов» </w:t>
      </w:r>
    </w:p>
    <w:bookmarkEnd w:id="3"/>
    <w:bookmarkStart w:name="z11" w:id="4"/>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Принять технический регламент Таможенного союза «О безопасности маломерных судов» (ТР ТС ___/2012) (прилагается). </w:t>
      </w:r>
      <w:r>
        <w:br/>
      </w:r>
      <w:r>
        <w:rPr>
          <w:rFonts w:ascii="Times New Roman"/>
          <w:b w:val="false"/>
          <w:i w:val="false"/>
          <w:color w:val="000000"/>
          <w:sz w:val="28"/>
        </w:rPr>
        <w:t>
</w:t>
      </w:r>
      <w:r>
        <w:rPr>
          <w:rFonts w:ascii="Times New Roman"/>
          <w:b w:val="false"/>
          <w:i w:val="false"/>
          <w:color w:val="000000"/>
          <w:sz w:val="28"/>
        </w:rPr>
        <w:t xml:space="preserve">
      2. Установить, что технический регламент Таможенного союза, указанный в пункте 1 настоящего Решения, вступает в силу с 1 февраля 2014 года. </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30 дней после его официального опубликования.</w:t>
      </w:r>
    </w:p>
    <w:bookmarkEnd w:id="4"/>
    <w:p>
      <w:pPr>
        <w:spacing w:after="0"/>
        <w:ind w:left="0"/>
        <w:jc w:val="both"/>
      </w:pPr>
      <w:r>
        <w:rPr>
          <w:rFonts w:ascii="Times New Roman"/>
          <w:b w:val="false"/>
          <w:i/>
          <w:color w:val="000000"/>
          <w:sz w:val="28"/>
        </w:rPr>
        <w:t>Члены Совета Евразийской экономической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3973"/>
        <w:gridCol w:w="3973"/>
      </w:tblGrid>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 xml:space="preserve">Беларусь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 Республики </w:t>
            </w:r>
            <w:r>
              <w:br/>
            </w:r>
            <w:r>
              <w:rPr>
                <w:rFonts w:ascii="Times New Roman"/>
                <w:b w:val="false"/>
                <w:i w:val="false"/>
                <w:color w:val="000000"/>
                <w:sz w:val="20"/>
              </w:rPr>
              <w:t>
</w:t>
            </w:r>
            <w:r>
              <w:rPr>
                <w:rFonts w:ascii="Times New Roman"/>
                <w:b w:val="false"/>
                <w:i/>
                <w:color w:val="000000"/>
                <w:sz w:val="20"/>
              </w:rPr>
              <w:t xml:space="preserve">Казахстан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 xml:space="preserve">Федерации </w:t>
            </w:r>
          </w:p>
        </w:tc>
      </w:tr>
      <w:tr>
        <w:trPr>
          <w:trHeight w:val="12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 Румас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 Келимбетов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 Шувалов </w:t>
            </w:r>
          </w:p>
        </w:tc>
      </w:tr>
    </w:tbl>
    <w:bookmarkStart w:name="z17" w:id="5"/>
    <w:p>
      <w:pPr>
        <w:spacing w:after="0"/>
        <w:ind w:left="0"/>
        <w:jc w:val="left"/>
      </w:pPr>
      <w:r>
        <w:rPr>
          <w:rFonts w:ascii="Times New Roman"/>
          <w:b/>
          <w:i w:val="false"/>
          <w:color w:val="000000"/>
        </w:rPr>
        <w:t xml:space="preserve"> 
ЕВРАЗИЙСКАЯ ЭКОНОМИЧЕСКАЯ КОМИССИЯ КОЛЛЕГИЯ</w:t>
      </w:r>
    </w:p>
    <w:bookmarkEnd w:id="5"/>
    <w:bookmarkStart w:name="z18" w:id="6"/>
    <w:p>
      <w:pPr>
        <w:spacing w:after="0"/>
        <w:ind w:left="0"/>
        <w:jc w:val="left"/>
      </w:pPr>
      <w:r>
        <w:rPr>
          <w:rFonts w:ascii="Times New Roman"/>
          <w:b/>
          <w:i w:val="false"/>
          <w:color w:val="000000"/>
        </w:rPr>
        <w:t xml:space="preserve"> 
РЕШЕНИЕ</w:t>
      </w:r>
    </w:p>
    <w:bookmarkEnd w:id="6"/>
    <w:p>
      <w:pPr>
        <w:spacing w:after="0"/>
        <w:ind w:left="0"/>
        <w:jc w:val="left"/>
      </w:pPr>
      <w:r>
        <w:rPr>
          <w:rFonts w:ascii="Times New Roman"/>
          <w:b/>
          <w:i w:val="false"/>
          <w:color w:val="000000"/>
        </w:rPr>
        <w:t xml:space="preserve"> 2012 г.             №             г. Москава</w:t>
      </w:r>
    </w:p>
    <w:bookmarkStart w:name="z19" w:id="7"/>
    <w:p>
      <w:pPr>
        <w:spacing w:after="0"/>
        <w:ind w:left="0"/>
        <w:jc w:val="both"/>
      </w:pPr>
      <w:r>
        <w:rPr>
          <w:rFonts w:ascii="Times New Roman"/>
          <w:b w:val="false"/>
          <w:i w:val="false"/>
          <w:color w:val="000000"/>
          <w:sz w:val="28"/>
        </w:rPr>
        <w:t xml:space="preserve">
Проект       </w:t>
      </w:r>
    </w:p>
    <w:bookmarkEnd w:id="7"/>
    <w:bookmarkStart w:name="z20" w:id="8"/>
    <w:p>
      <w:pPr>
        <w:spacing w:after="0"/>
        <w:ind w:left="0"/>
        <w:jc w:val="left"/>
      </w:pPr>
      <w:r>
        <w:rPr>
          <w:rFonts w:ascii="Times New Roman"/>
          <w:b/>
          <w:i w:val="false"/>
          <w:color w:val="000000"/>
        </w:rPr>
        <w:t xml:space="preserve"> 
О некоторых вопросах реализации технического регламента</w:t>
      </w:r>
      <w:r>
        <w:br/>
      </w:r>
      <w:r>
        <w:rPr>
          <w:rFonts w:ascii="Times New Roman"/>
          <w:b/>
          <w:i w:val="false"/>
          <w:color w:val="000000"/>
        </w:rPr>
        <w:t xml:space="preserve">
Таможенного союза «О безопасности маломерных судов» </w:t>
      </w:r>
    </w:p>
    <w:bookmarkEnd w:id="8"/>
    <w:bookmarkStart w:name="z22" w:id="9"/>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w:t>
      </w:r>
      <w:r>
        <w:br/>
      </w:r>
      <w:r>
        <w:rPr>
          <w:rFonts w:ascii="Times New Roman"/>
          <w:b w:val="false"/>
          <w:i w:val="false"/>
          <w:color w:val="000000"/>
          <w:sz w:val="28"/>
        </w:rPr>
        <w:t>
</w:t>
      </w:r>
      <w:r>
        <w:rPr>
          <w:rFonts w:ascii="Times New Roman"/>
          <w:b w:val="false"/>
          <w:i w:val="false"/>
          <w:color w:val="000000"/>
          <w:sz w:val="28"/>
        </w:rPr>
        <w:t xml:space="preserve">
      1.1.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маломерных судов» (ТР ТС ___/2012) (прилагается); </w:t>
      </w:r>
      <w:r>
        <w:br/>
      </w:r>
      <w:r>
        <w:rPr>
          <w:rFonts w:ascii="Times New Roman"/>
          <w:b w:val="false"/>
          <w:i w:val="false"/>
          <w:color w:val="000000"/>
          <w:sz w:val="28"/>
        </w:rPr>
        <w:t>
</w:t>
      </w:r>
      <w:r>
        <w:rPr>
          <w:rFonts w:ascii="Times New Roman"/>
          <w:b w:val="false"/>
          <w:i w:val="false"/>
          <w:color w:val="000000"/>
          <w:sz w:val="28"/>
        </w:rPr>
        <w:t xml:space="preserve">
      1.2.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маломерных судов» (ТР ТС ___/2012) и осуществления оценки (подтверждения) соответствия продукции (прилагается). </w:t>
      </w:r>
      <w:r>
        <w:br/>
      </w:r>
      <w:r>
        <w:rPr>
          <w:rFonts w:ascii="Times New Roman"/>
          <w:b w:val="false"/>
          <w:i w:val="false"/>
          <w:color w:val="000000"/>
          <w:sz w:val="28"/>
        </w:rPr>
        <w:t>
</w:t>
      </w:r>
      <w:r>
        <w:rPr>
          <w:rFonts w:ascii="Times New Roman"/>
          <w:b w:val="false"/>
          <w:i w:val="false"/>
          <w:color w:val="000000"/>
          <w:sz w:val="28"/>
        </w:rPr>
        <w:t xml:space="preserve">
      2. Установить: </w:t>
      </w:r>
      <w:r>
        <w:br/>
      </w:r>
      <w:r>
        <w:rPr>
          <w:rFonts w:ascii="Times New Roman"/>
          <w:b w:val="false"/>
          <w:i w:val="false"/>
          <w:color w:val="000000"/>
          <w:sz w:val="28"/>
        </w:rPr>
        <w:t>
</w:t>
      </w:r>
      <w:r>
        <w:rPr>
          <w:rFonts w:ascii="Times New Roman"/>
          <w:b w:val="false"/>
          <w:i w:val="false"/>
          <w:color w:val="000000"/>
          <w:sz w:val="28"/>
        </w:rPr>
        <w:t xml:space="preserve">
      2.1. Документы об оценке (подтверждении) соответствия обязательным требованиям, установленным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выданные или принятые в отношении продукции, являющейся объектом технического регулирования технического регламента Таможенного союза «О безопасности маломерных судов» (далее соответственно – продукция, Технический регламент), до дня вступления в силу Технического регламента, действительны до окончания срока их действия, но не позднее 31 июля 2015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 </w:t>
      </w:r>
      <w:r>
        <w:br/>
      </w:r>
      <w:r>
        <w:rPr>
          <w:rFonts w:ascii="Times New Roman"/>
          <w:b w:val="false"/>
          <w:i w:val="false"/>
          <w:color w:val="000000"/>
          <w:sz w:val="28"/>
        </w:rPr>
        <w:t>
</w:t>
      </w:r>
      <w:r>
        <w:rPr>
          <w:rFonts w:ascii="Times New Roman"/>
          <w:b w:val="false"/>
          <w:i w:val="false"/>
          <w:color w:val="000000"/>
          <w:sz w:val="28"/>
        </w:rPr>
        <w:t xml:space="preserve">
      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не допускается; </w:t>
      </w:r>
      <w:r>
        <w:br/>
      </w:r>
      <w:r>
        <w:rPr>
          <w:rFonts w:ascii="Times New Roman"/>
          <w:b w:val="false"/>
          <w:i w:val="false"/>
          <w:color w:val="000000"/>
          <w:sz w:val="28"/>
        </w:rPr>
        <w:t>
</w:t>
      </w:r>
      <w:r>
        <w:rPr>
          <w:rFonts w:ascii="Times New Roman"/>
          <w:b w:val="false"/>
          <w:i w:val="false"/>
          <w:color w:val="000000"/>
          <w:sz w:val="28"/>
        </w:rPr>
        <w:t xml:space="preserve">
      2.2. До 31 июля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 </w:t>
      </w:r>
      <w:r>
        <w:br/>
      </w:r>
      <w:r>
        <w:rPr>
          <w:rFonts w:ascii="Times New Roman"/>
          <w:b w:val="false"/>
          <w:i w:val="false"/>
          <w:color w:val="000000"/>
          <w:sz w:val="28"/>
        </w:rPr>
        <w:t>
</w:t>
      </w:r>
      <w:r>
        <w:rPr>
          <w:rFonts w:ascii="Times New Roman"/>
          <w:b w:val="false"/>
          <w:i w:val="false"/>
          <w:color w:val="000000"/>
          <w:sz w:val="28"/>
        </w:rPr>
        <w:t>
      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 Единого экономического пространства или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386. </w:t>
      </w:r>
      <w:r>
        <w:br/>
      </w:r>
      <w:r>
        <w:rPr>
          <w:rFonts w:ascii="Times New Roman"/>
          <w:b w:val="false"/>
          <w:i w:val="false"/>
          <w:color w:val="000000"/>
          <w:sz w:val="28"/>
        </w:rPr>
        <w:t>
</w:t>
      </w:r>
      <w:r>
        <w:rPr>
          <w:rFonts w:ascii="Times New Roman"/>
          <w:b w:val="false"/>
          <w:i w:val="false"/>
          <w:color w:val="000000"/>
          <w:sz w:val="28"/>
        </w:rPr>
        <w:t xml:space="preserve">
      Маркировка такой продукции единым знаком обращения продукции на рынке государств – членов Таможенного союза не допускается; </w:t>
      </w:r>
      <w:r>
        <w:br/>
      </w:r>
      <w:r>
        <w:rPr>
          <w:rFonts w:ascii="Times New Roman"/>
          <w:b w:val="false"/>
          <w:i w:val="false"/>
          <w:color w:val="000000"/>
          <w:sz w:val="28"/>
        </w:rPr>
        <w:t>
</w:t>
      </w:r>
      <w:r>
        <w:rPr>
          <w:rFonts w:ascii="Times New Roman"/>
          <w:b w:val="false"/>
          <w:i w:val="false"/>
          <w:color w:val="000000"/>
          <w:sz w:val="28"/>
        </w:rPr>
        <w:t xml:space="preserve">
      2.3. Обращение продукции, выпущенной в обращение в период действия документов об оценке (подтверждении) соответствия, указанных в подпункте 2.1 настоящего Решения, допускается в течение срока службы продукции, установленного в соответствии с законодательством государства – члена Таможенного союза и Единого экономического пространства. </w:t>
      </w:r>
      <w:r>
        <w:br/>
      </w:r>
      <w:r>
        <w:rPr>
          <w:rFonts w:ascii="Times New Roman"/>
          <w:b w:val="false"/>
          <w:i w:val="false"/>
          <w:color w:val="000000"/>
          <w:sz w:val="28"/>
        </w:rPr>
        <w:t>
</w:t>
      </w:r>
      <w:r>
        <w:rPr>
          <w:rFonts w:ascii="Times New Roman"/>
          <w:b w:val="false"/>
          <w:i w:val="false"/>
          <w:color w:val="000000"/>
          <w:sz w:val="28"/>
        </w:rPr>
        <w:t>
      3. Члену Коллегии Евразийской экономической комиссии – Министру по вопросам технического регулирования совместно со Сторонами подготовить проект Плана мероприятий, необходимых для реализации Технического регламента, и внести его для рассмотрения на заседание Коллегии Евразийской экономической комиссии в установленном порядке.</w:t>
      </w:r>
      <w:r>
        <w:br/>
      </w:r>
      <w:r>
        <w:rPr>
          <w:rFonts w:ascii="Times New Roman"/>
          <w:b w:val="false"/>
          <w:i w:val="false"/>
          <w:color w:val="000000"/>
          <w:sz w:val="28"/>
        </w:rPr>
        <w:t>
</w:t>
      </w:r>
      <w:r>
        <w:rPr>
          <w:rFonts w:ascii="Times New Roman"/>
          <w:b w:val="false"/>
          <w:i w:val="false"/>
          <w:color w:val="000000"/>
          <w:sz w:val="28"/>
        </w:rPr>
        <w:t xml:space="preserve">
      4. Сторонам: </w:t>
      </w:r>
      <w:r>
        <w:br/>
      </w:r>
      <w:r>
        <w:rPr>
          <w:rFonts w:ascii="Times New Roman"/>
          <w:b w:val="false"/>
          <w:i w:val="false"/>
          <w:color w:val="000000"/>
          <w:sz w:val="28"/>
        </w:rPr>
        <w:t>
</w:t>
      </w:r>
      <w:r>
        <w:rPr>
          <w:rFonts w:ascii="Times New Roman"/>
          <w:b w:val="false"/>
          <w:i w:val="false"/>
          <w:color w:val="000000"/>
          <w:sz w:val="28"/>
        </w:rPr>
        <w:t xml:space="preserve">
      4.1.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Коллегию Евразийской экономической комиссии; </w:t>
      </w:r>
      <w:r>
        <w:br/>
      </w:r>
      <w:r>
        <w:rPr>
          <w:rFonts w:ascii="Times New Roman"/>
          <w:b w:val="false"/>
          <w:i w:val="false"/>
          <w:color w:val="000000"/>
          <w:sz w:val="28"/>
        </w:rPr>
        <w:t>
</w:t>
      </w:r>
      <w:r>
        <w:rPr>
          <w:rFonts w:ascii="Times New Roman"/>
          <w:b w:val="false"/>
          <w:i w:val="false"/>
          <w:color w:val="000000"/>
          <w:sz w:val="28"/>
        </w:rPr>
        <w:t xml:space="preserve">
      4.2.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пункта 2 настоящего Решения. </w:t>
      </w:r>
      <w:r>
        <w:br/>
      </w:r>
      <w:r>
        <w:rPr>
          <w:rFonts w:ascii="Times New Roman"/>
          <w:b w:val="false"/>
          <w:i w:val="false"/>
          <w:color w:val="000000"/>
          <w:sz w:val="28"/>
        </w:rPr>
        <w:t>
</w:t>
      </w:r>
      <w:r>
        <w:rPr>
          <w:rFonts w:ascii="Times New Roman"/>
          <w:b w:val="false"/>
          <w:i w:val="false"/>
          <w:color w:val="000000"/>
          <w:sz w:val="28"/>
        </w:rPr>
        <w:t xml:space="preserve">
      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пункте 1 настоящего Решения, и их представление не реже одного раза в год со дня вступления в силу Технического регламента для рассмотрения на заседание Коллегии Евразийской экономической комиссии. </w:t>
      </w:r>
      <w:r>
        <w:br/>
      </w:r>
      <w:r>
        <w:rPr>
          <w:rFonts w:ascii="Times New Roman"/>
          <w:b w:val="false"/>
          <w:i w:val="false"/>
          <w:color w:val="000000"/>
          <w:sz w:val="28"/>
        </w:rPr>
        <w:t>
</w:t>
      </w:r>
      <w:r>
        <w:rPr>
          <w:rFonts w:ascii="Times New Roman"/>
          <w:b w:val="false"/>
          <w:i w:val="false"/>
          <w:color w:val="000000"/>
          <w:sz w:val="28"/>
        </w:rPr>
        <w:t xml:space="preserve">
      6. Настоящее Решение вступает в силу по истечении 30 дней после его официального опубликования. </w:t>
      </w:r>
    </w:p>
    <w:bookmarkEnd w:id="9"/>
    <w:p>
      <w:pPr>
        <w:spacing w:after="0"/>
        <w:ind w:left="0"/>
        <w:jc w:val="both"/>
      </w:pPr>
      <w:r>
        <w:rPr>
          <w:rFonts w:ascii="Times New Roman"/>
          <w:b w:val="false"/>
          <w:i/>
          <w:color w:val="000000"/>
          <w:sz w:val="28"/>
        </w:rPr>
        <w:t>      Председатель                               В.Б. Христенко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