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eb8c" w14:textId="cf7e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Консультативном комитете по естественным монополиям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июня 2012 года № 97.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Создать Консультативный комитет по естественным монополиям.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решением Коллегии Евразийской экономической комиссии от 24.04.2017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32 </w:t>
      </w:r>
      <w:r>
        <w:rPr>
          <w:rFonts w:ascii="Times New Roman"/>
          <w:b w:val="false"/>
          <w:i w:val="false"/>
          <w:color w:val="ff0000"/>
          <w:sz w:val="28"/>
        </w:rPr>
        <w:t>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изменением, внесенным решением Коллегии Евразийской экономической комиссии от 01.09.2014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Утратил силу решением Коллегии Евразийской экономической комиссии от 12.05.2015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вступает в силу по истечении тридцати календарных дней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72"/>
        <w:gridCol w:w="9328"/>
      </w:tblGrid>
      <w:tr>
        <w:trPr>
          <w:trHeight w:val="30" w:hRule="atLeast"/>
        </w:trPr>
        <w:tc>
          <w:tcPr>
            <w:tcW w:w="2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9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2012 г. № 97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КОНСУЛЬТАТИВНОМ КОМИТЕТЕ ПО ЕСТЕСТВЕННЫМ</w:t>
      </w:r>
      <w:r>
        <w:br/>
      </w:r>
      <w:r>
        <w:rPr>
          <w:rFonts w:ascii="Times New Roman"/>
          <w:b/>
          <w:i w:val="false"/>
          <w:color w:val="000000"/>
        </w:rPr>
        <w:t>МОНОПОЛИЯМ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Положение утратило силу решением Коллегии Евразийской экономической комиссии от 24.04.2017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32 </w:t>
      </w:r>
      <w:r>
        <w:rPr>
          <w:rFonts w:ascii="Times New Roman"/>
          <w:b w:val="false"/>
          <w:i w:val="false"/>
          <w:color w:val="ff0000"/>
          <w:sz w:val="28"/>
        </w:rPr>
        <w:t>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2012 г. № 97</w:t>
            </w:r>
          </w:p>
        </w:tc>
      </w:tr>
    </w:tbl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КОНСУЛЬТАТИВНОГО КОМИТЕТА ПО ЕСТЕСТВЕННЫМ МОНОПОЛИЯМ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Состав утратил силу решением Коллегии Евразийской экономической комиссии от 01.09.2014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