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0633" w14:textId="18d06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единой Товарной номенклатуры внешнеэкономической деятельности Таможенного союза и Единого таможенного тарифа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июля 2012 года № 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г.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«Об утверждении единой Товарной номенклатуры внешнеэкономической деятельности Таможенного союза и Единого таможенного тарифа Таможенного союза» (прилагается) и внести его на рассмотрение очередного заседания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Евразийская экономическая комиссия комиссия</w:t>
      </w:r>
      <w:r>
        <w:br/>
      </w:r>
      <w:r>
        <w:rPr>
          <w:rFonts w:ascii="Times New Roman"/>
          <w:b/>
          <w:i w:val="false"/>
          <w:color w:val="000000"/>
        </w:rPr>
        <w:t>
совет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июля 2012 года         №                г. Москва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утверждении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Единого таможенного тарифа Таможенного союза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Регламентом работы Евразийской экономической комиссии,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на уровне глав государств от 18 ноября 2011 г. № 1, и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функционировании Таможенного союза в рамках многосторонней торговой системы от 19 мая 2011 г.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единую Товарную номенклатуру внешнеэкономической деятельности Таможенного союза (далее – ТН ВЭД ТС) и Единый таможенный тариф Таможенного союза (далее – ЕТТ ТС)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действие ставки ввозной таможенной пошлины в размере 5 процентов от таможенной стоимости, установленной в соответствии с примечанием 7С) к ЕТТ ТС в отношении конденсаторов для производства бытовых холодильников-морозильников (код 8418 99 100 1 ТН ВЭД ТС), распространяется на правоотношения, возникшие с 17 апреля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 Решению Комиссии Таможенного союза от 18 ноября 2011 г. № 850 «О новой редакции единой Товарной номенклатуры внешнеэкономической деятельности Таможенного союза и Единого таможенного тарифа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Коллегии Евразийской экономической комиссии внести необходимые предложения по приведению договорно-правовой базы Таможенного союза и Единого экономического пространства в соответствие с единой Товарной номенклатурой внешнеэкономической деятельности Таможенного союза и Единым таможенным тарифом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тридцати дней после дня его официального опубликования, за исключением пункта 4, который вступает в силу по истечении десяти календарных дней после дня его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9"/>
        <w:gridCol w:w="3659"/>
        <w:gridCol w:w="3152"/>
      </w:tblGrid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