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cfae" w14:textId="e57c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вопросов, по которым Коллегия Комиссии обязана провести консультации в рамках Консультативного комитета по естественным монополиям, перед принятием решения Совета Комиссии или Коллегии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26 июля 2012 года № 122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Регламентом работы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Евразийской экономической комиссии, утвержденным Решением Высшего Евразийского экономического совета на уровне глав государств от 18 ноября 2011 года № 1,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Одобрить проект решения Совета Евразийской экономической комиссии «О перечне вопросов, по которым Коллегия Комиссии обязана провести консультации в рамках Консультативного комитета по естественным монополиям, перед принятием решения Совета Комиссии или Коллегии Комиссии»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 и внести его для рассмотрения на заседание Совета Евразийской экономической комиссии.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В.Б. Христенко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______________2012 г.                               г. Москва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перечне вопросов, по которым Коллегия Комиссии обязана провести консультации в рамках Консультативного комитета по естественным монополиям, перед принятием решения Совета Комиссии или Коллегии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Утвердить перечень вопросов, по которым Коллегия Комиссии обязана провести консультации в рамках Консультативного комитета по естественным монополиям, перед принятием решения Совета Комиссии или Коллегии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прилагается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13"/>
        <w:gridCol w:w="4453"/>
        <w:gridCol w:w="3533"/>
      </w:tblGrid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Совета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___________ № _____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вопросов, по которым Коллегия Комиссии обязана</w:t>
      </w:r>
      <w:r>
        <w:br/>
      </w:r>
      <w:r>
        <w:rPr>
          <w:rFonts w:ascii="Times New Roman"/>
          <w:b/>
          <w:i w:val="false"/>
          <w:color w:val="000000"/>
        </w:rPr>
        <w:t>
провести консультации в рамках Консультативного комитета по</w:t>
      </w:r>
      <w:r>
        <w:br/>
      </w:r>
      <w:r>
        <w:rPr>
          <w:rFonts w:ascii="Times New Roman"/>
          <w:b/>
          <w:i w:val="false"/>
          <w:color w:val="000000"/>
        </w:rPr>
        <w:t>
естественным монополиям, перед принятием решения Совета</w:t>
      </w:r>
      <w:r>
        <w:br/>
      </w:r>
      <w:r>
        <w:rPr>
          <w:rFonts w:ascii="Times New Roman"/>
          <w:b/>
          <w:i w:val="false"/>
          <w:color w:val="000000"/>
        </w:rPr>
        <w:t>
Комиссии или Коллегии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Рассмотрение Коллегией информации о результатах работы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единых принципах и правилах регулирования деятельности субъектов естественных монополий, для внесения на одобрение Совета Комиссии с последующим рассмотрением такой информации Высшим Евразийским экономическим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 рассмотрении Коллегией Комисии перечня нормативных правовых актов Сторон в сфере регулирования деятельности естественных монополий, которые подлежат сближению, для внесения такого перечня на одобрение Совета Комиссии с последующим рассмотрением Высшим Евразийским экономическим советом.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