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16fb" w14:textId="6401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2012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17.05.2016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Коллегии Евразийской экономической комиссии от 27.08.2013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17.05.2016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тридцати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 В.Б. Христенко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2012 г. № 129  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комитете по статистике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Коллегии Евразийской экономической комиссии от 17.05.2016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2012 г. № 129    </w:t>
      </w:r>
    </w:p>
    <w:bookmarkEnd w:id="3"/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статистике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решением Коллегии Евразийской экономической комиссии от 27.08.2013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