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c276" w14:textId="ac0c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взаимодействии между Евразийской экономической комиссией и Исполнительным Комитетом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2012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Департамента развития интеграции о проекте Меморандума о взаимодействии между Евразийской экономической комиссией и Исполнительным Комитетом Содружества Независимых Государств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Меморандума,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поручить его подписание Председателю Коллегии Евразийской экономической комиссии В.Б. Христенко.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 взаимодействии 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Исполнительным комитетом Содружества Независимых Государств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и Исполнительный комитет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 от 22 января 1993 г.,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Исполнительном комитете Содружества Независимых Государств от 21 июня 2000 г.,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г., Декларацией о евразийской экономической интеграции от 18 ноября 2011 г.,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опыт и знания, накопленные Сторонами в рамках развития интеграционных процессов в различных сферах,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выступая за дальнейшее развитие и укрепление интеграции в рамках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координации подходов при интеграции в мировую экономику,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взаимоуважения, открытости и добросовестности,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Стороны намерены осуществлять сотрудничество в пределах своей компетенции по следующим направлениям: экономика и финансы; статистика; торговая политика и упрощение торговых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регулирование, стандартизация и обеспечение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 и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энергетическое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промышленное и агропромышленное сотрудничество.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могут осуществлять сотрудничество по другим направлениям, входящим в сферу их общих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Сотрудничество по направлениям, определенным в настоящем Меморандуме,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статистической, иной информацией и опытом в соответствующих сферах деятельности,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консультаций, совместных учебно-практических семинаров, конференций, форумов, круглых столов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совместных публикаций.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совместных мероприятий условия и порядок их проведения определяются Сторонами отдельно в каждом конкретном случае. При необходимости Стороны заключают соответствующие договоры.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Стороны будут взаимодействовать друг с другом через уполномоченных представителей, делегируемых Сторонами для рассмотрения возникающих вопросов и осуществления совместных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взаимному согласию представители Сторон могут принимать участие в мероприятиях, проводимых в рамках Содружества Независимых Государств, Таможенного союза и Единого экономического пространства, в соответствии с существующими правилами и процедурами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Стороны намерены не реже одного раза в год проводить консультации для обсуждения хода совместной деятельности и определения направлений дальнейшего сотрудничества.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« » 2012 года на русском языке в двух экземплярах, по одному для каждой Стороны.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5633"/>
      </w:tblGrid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 комиссию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Исполнительный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