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4201" w14:textId="2c84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"Об участии Кыргызской Республики в Таможенном союзе Республики Беларусь, Республики Казахстан и Российской Федерации"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сентября 2012 года №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информацию члена Коллегии (Министра) по основным направлениям интеграции и макроэкономике Т.Д. Валовой по вопросу участия Кыргызской Республики в Таможенном союзе Республики Беларусь,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«Об участии Кыргызской Республики в Таможенном союзе Республики Беларусь, Республики Казахстан и Российской Федерации»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Вр.и.о. Председателя Коллегии               Т.Д. Валовая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9121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 СОВЕТ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_________________2012 г.                             г. Москва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участии Кыргызской Республики в Таможенном союзе Республики</w:t>
      </w:r>
      <w:r>
        <w:br/>
      </w:r>
      <w:r>
        <w:rPr>
          <w:rFonts w:ascii="Times New Roman"/>
          <w:b/>
          <w:i w:val="false"/>
          <w:color w:val="000000"/>
        </w:rPr>
        <w:t>
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члена Коллегии (Министра) по основным направлениям интеграции и макроэкономике Валовой Т.Д. по вопросу участия Кыргызской Республики в Таможенном союзе Республики Беларусь, Республики Казахстан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вопросу присоединения Кыргызской Республики к Таможенному cоюзу Республики Беларусь, Республики Казахстан и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Рабочей группы по вопросу участия Кыргызской Республики в Таможенном союзе Республики Беларусь, Республики Казахстан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15 июня 2012 г. № 40 «О Рабочей группе по вопросу участия Кыргызской Республики в Таможенном союзе Республики Беларусь, Республики Казахстан и Российской Федерации».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4633"/>
        <w:gridCol w:w="3573"/>
      </w:tblGrid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 № 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вопросу присоединения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к Таможенному союзу</w:t>
      </w:r>
      <w:r>
        <w:br/>
      </w:r>
      <w:r>
        <w:rPr>
          <w:rFonts w:ascii="Times New Roman"/>
          <w:b/>
          <w:i w:val="false"/>
          <w:color w:val="000000"/>
        </w:rPr>
        <w:t>
Республики Беларусь,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Российской Федерации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511"/>
        <w:gridCol w:w="4681"/>
        <w:gridCol w:w="2661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Кыргызской Республикой в Евразийскую экономическую комиссию (далее – Комиссия) перечня национальных нормативных правовых актов и международных договоров в сферах, регулируемых актами, составляющими договорно-правовую базу Таможенного союза, а также их текстов, в том числе в отношении обязательств в рамках ВТО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 2012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правительствам государств – членов Таможенного союза (далее – Стороны) пакета документов, представленного Кыргызской Республикой в соответствии с пунктом 1 настоящего плана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Кыргызской Республике требований к перечню статистической информации (с определением периодов, за которые данная информация представляется)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Кыргызской Республикой статистической информации в Комиссию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 2012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законодательства Кыргызской Республики и ее международных договоров на соответствие договорно-правовой базе Таможенного союза, в том числе в следующих сферах: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таможенно-тарифное регулирование;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нетарифное регулирование;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администрирование;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информационные технологии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 инфраструктура;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регулирование, ветеринарные,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 и фитосанитарные меры;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налогообложение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защитные, антидемпинговые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компенсационные меры;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оборотом наркотических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 веществ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прекурсоров. Информирование Комиссии о результатах проведенного анализа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2012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представленной Кыргызской Республикой информации о результатах анализа, проведенного в соответствии с пунктом 5 настоящего плана, подготовка соответствующего заключения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Сторонам информации о результатах анализа, проведенного Кыргызской Республикой в соответствии с пунктом 5 настоящего плана, и подготовленного Комиссией заключения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8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договорно-правовой базы Таможенного союза на возможность присоединения третьих сторон и подготовка в случае необходимости предложений по корректировке соответствующих договоров, входящих в состав договорно-правовой базы Таможенного союза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условий членства Кыргызской Республики и Российской Федерации в ВТО (сравнение обязательств Кыргызской Республики в рамках ВТО с обязательствами, принятыми Российской Федерацией). Информирование Комиссии о результатах проведенного анализа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представленной Кыргызской Республикой информации о результатах анализа, проведенного в соответствии с пунктом 9 настоящего плана, и подготовка соответствующего заключения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Сторонам информации о результатах анализа, проведенного Кыргызской Республикой в соответствии с пунктом 9 настоящего плана, и подготовленного Комиссией заключения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 2013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режимов торговли Кыргызской Республики с третьими странами, в том числе отдельными видами товаров. Информирование Комиссии о результатах проведенного анализа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2012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представленной Кыргызской Республикой информации о результатах анализа, проведенного в соответствии с пунктом 12 настоящего плана, подготовка соответствующего заключения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 2013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Сторонам информации о результатах анализа, проведенного Кыргызской Республикой в соответствии с пунктом 12 настоящего плана, и подготовленного Комиссией заключения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2013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анализа оборудования и материально-технического оснащения зданий, помещений и сооружений, необходимых для организации пограничного, таможенного, санитарно-карантинного, фитосанитарного и транспортного контроля, осуществляемого в пунктах пропуска через внешнюю границу Кыргызской Республики, на соответствие Единым типовым требованиям, принятым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КТС от 22 июня 2011 г. № 688. Информирование Комиссии о результатах проведенного анализа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2012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представленной Кыргызской Республикой информации о результатах анализа, проведенного в соответствии с пунктом 15 настоящего плана, подготовка соответствующего заключения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 2013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Сторонам информации о результатах анализа, проведенного Кыргызской Республикой в соответствии с пунктом 15 настоящего плана, и подготовленного Комиссией заключения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«дорожной карты» с указанием сроков выполнения необходимых мероприятий Кыргызской Республикой по результатам анализа, проведенного в соответствии с пунктами 5, 9, 12 и 15 настоящего плана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«дорожной карты» и его одобрение на заседании Рабочей группы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одобренного Рабочей группой проекта «дорожной карты» Сторонам и Кыргызской Республике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16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Комиссию информации с предварительной оценкой экономического эффекта и последствий для Кыргызской Республики ее присоединения к Таможенному союзу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Комиссию информации с итоговой оценкой экономического эффекта и последствий для Кыргызской Республики ее присоединения к Таможенному союзу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Комиссию информации с оценкой экономического эффекта и последствий для Сторон присоединения Кыргызской Республики к Таможенному союзу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проекта «дорожной карты» для рассмотрения на заседании Коллегии Комиссии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___________№ _______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Рабочей группы по вопросу участия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в Таможенном союзе Республики Беларусь,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6"/>
        <w:gridCol w:w="1340"/>
        <w:gridCol w:w="7334"/>
      </w:tblGrid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Дмитриевна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основным направлениям интеграции и макроэкономике Евразийской экономической комиссии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 Эдмундович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Адерейко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Николаевич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Правового управления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Шолодонов Игорь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Посольства Республики Беларусь в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Мекешевич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Ернар Бахытжанович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регулирования международной экономической интеграции Министерства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 Ерликович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СНГ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Алия Назымбековна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внешнеторговой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 Республики Казахстан</w:t>
            </w:r>
          </w:p>
        </w:tc>
      </w:tr>
      <w:tr>
        <w:trPr>
          <w:trHeight w:val="84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 Болатович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сотрудничества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Тенелбаев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Налогового комитета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Турсунханович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Управления ЕврАзЭС и ОДКБ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Кыргызстан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Олег Михайлович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антимонопольной политики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Кубанычбек Кенешович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Государственной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при Правительстве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Усупов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Усен Макаевич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представитель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при ЕврАзЭС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Асеин Кусеинович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статс-секретарь 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Мамбеталиева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Жалдыз Жээнбаевна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юстиции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Евдокимов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Михаил Николаевич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Первого департамента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Алексеевич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директора Первого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Пирязева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Евгения Вячеславовна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атташе Первого департамента стран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Лихачев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Евгеньевич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Министра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Сысоева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Алексеевна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вр.и.о.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сотрудничества и интеграции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 СНГ Министерства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Евгеньевна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торговых переговоров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 Вячеславович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отдела развития наднациональных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Департамента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 интеграции со странами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Викторовна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отдела тарифных льгот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преференций Департамента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Анатольевич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с государствами -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СНГ Управления таможенного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Козырев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Александрович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сотрудничества Федеральной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Василий Борисович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Бокитько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 Глебович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Иллюк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Анатольевна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члена Коллегии (Министра)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основным направлениям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 Григорьевич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секретариата 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(Министра) по основным направлениям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Марина Викторовна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интеграции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Валентина Васильевна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политики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Галина Михайловна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таможенно-тарифного и нетарифного регулирования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Арина Викторовна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Викторович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 правоприменительной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Сагимбаевич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транспорта и инфраструктуры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Самойлова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Наталия Ивановна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таможенно-тарифного и нетарифного регулирования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 Валентинович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Викторович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Иванович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Хотулев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Леонидович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макроэкономической политики</w:t>
            </w:r>
          </w:p>
        </w:tc>
      </w:tr>
      <w:tr>
        <w:trPr>
          <w:trHeight w:val="30" w:hRule="atLeast"/>
        </w:trPr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Ячеистова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Изяславовна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торговой политики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