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e2ae" w14:textId="d3ae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вопросов, по которым Коллегия Евразийской экономической комиссии обязана провести консультации в рамках 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2012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года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перечне вопросов, по которым Коллегия Евразийской экономической комиссии обязана провести консультации в рамках Консультативного комитета по агропромышленному комплексу» (прилагается) и внести его для рассмотрения на очередном заседании Совета Евразийской экономической комиссии.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Вр.и.о. Председателя Коллегии                    Т.Д. Валовая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121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Е Ш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«___»__________2012 г.            №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перечне вопросов, по которым Коллегия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обязана провести консультации в рамках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вопросов, по которым Коллегия Евразийской экономической комиссии обязана провести консультации в рамках Консультативного комитета по агропромышленному комплексу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4413"/>
        <w:gridCol w:w="349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«___»        №____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вопросов, по которым Коллегия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обязана провести консультации в рамках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 подготовке ежегодного отчета о выполнении государствами – членами Таможенного союза и Единого экономического пространства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предложениях по гармонизации и унификации законодательств государств – членов Таможенного союза и Единого экономического пространства в сфере агропромышленной политики.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