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186ca" w14:textId="51186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порядке введения в действие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pPr>
        <w:spacing w:after="0"/>
        <w:ind w:left="0"/>
        <w:jc w:val="both"/>
      </w:pPr>
      <w:r>
        <w:rPr>
          <w:rFonts w:ascii="Times New Roman"/>
          <w:b w:val="false"/>
          <w:i w:val="false"/>
          <w:color w:val="000000"/>
          <w:sz w:val="28"/>
        </w:rPr>
        <w:t>Решение Коллегии Евразийской экономической комиссии от 18 октября 2012 года № 191.</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статьей 3</w:t>
      </w:r>
      <w:r>
        <w:rPr>
          <w:rFonts w:ascii="Times New Roman"/>
          <w:b w:val="false"/>
          <w:i w:val="false"/>
          <w:color w:val="000000"/>
          <w:sz w:val="28"/>
        </w:rPr>
        <w:t xml:space="preserve"> Договора о Евразийской экономической комиссии от 18 ноября 2011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Утратил силу решением Коллегии Евразийской экономической комиссии от 16.10.2018 </w:t>
      </w:r>
      <w:r>
        <w:rPr>
          <w:rFonts w:ascii="Times New Roman"/>
          <w:b w:val="false"/>
          <w:i w:val="false"/>
          <w:color w:val="000000"/>
          <w:sz w:val="28"/>
        </w:rPr>
        <w:t>№ 168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Установить:</w:t>
      </w:r>
    </w:p>
    <w:bookmarkEnd w:id="1"/>
    <w:bookmarkStart w:name="z4" w:id="2"/>
    <w:p>
      <w:pPr>
        <w:spacing w:after="0"/>
        <w:ind w:left="0"/>
        <w:jc w:val="both"/>
      </w:pPr>
      <w:r>
        <w:rPr>
          <w:rFonts w:ascii="Times New Roman"/>
          <w:b w:val="false"/>
          <w:i w:val="false"/>
          <w:color w:val="000000"/>
          <w:sz w:val="28"/>
        </w:rPr>
        <w:t>
      2.1. Документы об оценке (подтверждении) соответствия обязательным требованиям,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выданные или принятые в отношении продукции, являющейся объектом технического регулирования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соответственно – продукция, Технический регламент), до дня вступления в силу Технического регламента, действительны до окончания срока их действия, но не позднее 15 февраля 2015 года, за исключением таких документов, выданных или принятых до дня официального опубликования настоящего Решения, которые действительны до окончания срока их действия.</w:t>
      </w:r>
    </w:p>
    <w:bookmarkEnd w:id="2"/>
    <w:bookmarkStart w:name="z5" w:id="3"/>
    <w:p>
      <w:pPr>
        <w:spacing w:after="0"/>
        <w:ind w:left="0"/>
        <w:jc w:val="both"/>
      </w:pPr>
      <w:r>
        <w:rPr>
          <w:rFonts w:ascii="Times New Roman"/>
          <w:b w:val="false"/>
          <w:i w:val="false"/>
          <w:color w:val="000000"/>
          <w:sz w:val="28"/>
        </w:rPr>
        <w:t>
      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не допускается.</w:t>
      </w:r>
    </w:p>
    <w:bookmarkEnd w:id="3"/>
    <w:bookmarkStart w:name="z6" w:id="4"/>
    <w:p>
      <w:pPr>
        <w:spacing w:after="0"/>
        <w:ind w:left="0"/>
        <w:jc w:val="both"/>
      </w:pPr>
      <w:r>
        <w:rPr>
          <w:rFonts w:ascii="Times New Roman"/>
          <w:b w:val="false"/>
          <w:i w:val="false"/>
          <w:color w:val="000000"/>
          <w:sz w:val="28"/>
        </w:rPr>
        <w:t>
      2.2.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 Единого экономического пространства или законодательством государства – члена Таможенного союза и Единого экономического пространства,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bookmarkEnd w:id="4"/>
    <w:bookmarkStart w:name="z7" w:id="5"/>
    <w:p>
      <w:pPr>
        <w:spacing w:after="0"/>
        <w:ind w:left="0"/>
        <w:jc w:val="both"/>
      </w:pPr>
      <w:r>
        <w:rPr>
          <w:rFonts w:ascii="Times New Roman"/>
          <w:b w:val="false"/>
          <w:i w:val="false"/>
          <w:color w:val="000000"/>
          <w:sz w:val="28"/>
        </w:rPr>
        <w:t>
      Указанная продукция маркируется национальным знаком соответствия (знаком обращения на рынке) в соответствии с законодательством государства – члена Таможенного союза.</w:t>
      </w:r>
    </w:p>
    <w:bookmarkEnd w:id="5"/>
    <w:bookmarkStart w:name="z8" w:id="6"/>
    <w:p>
      <w:pPr>
        <w:spacing w:after="0"/>
        <w:ind w:left="0"/>
        <w:jc w:val="both"/>
      </w:pPr>
      <w:r>
        <w:rPr>
          <w:rFonts w:ascii="Times New Roman"/>
          <w:b w:val="false"/>
          <w:i w:val="false"/>
          <w:color w:val="000000"/>
          <w:sz w:val="28"/>
        </w:rPr>
        <w:t>
      Маркировка такой продукции единым знаком обращения продукции на рынке государств – членов Таможенного союза не допускается.</w:t>
      </w:r>
    </w:p>
    <w:bookmarkEnd w:id="6"/>
    <w:bookmarkStart w:name="z9" w:id="7"/>
    <w:p>
      <w:pPr>
        <w:spacing w:after="0"/>
        <w:ind w:left="0"/>
        <w:jc w:val="both"/>
      </w:pPr>
      <w:r>
        <w:rPr>
          <w:rFonts w:ascii="Times New Roman"/>
          <w:b w:val="false"/>
          <w:i w:val="false"/>
          <w:color w:val="000000"/>
          <w:sz w:val="28"/>
        </w:rPr>
        <w:t xml:space="preserve">
      2.3. До 1 января 2014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согласно нормативным правовым актам Таможенного союза или законодательству </w:t>
      </w:r>
    </w:p>
    <w:bookmarkEnd w:id="7"/>
    <w:p>
      <w:pPr>
        <w:spacing w:after="0"/>
        <w:ind w:left="0"/>
        <w:jc w:val="both"/>
      </w:pPr>
      <w:r>
        <w:rPr>
          <w:rFonts w:ascii="Times New Roman"/>
          <w:b w:val="false"/>
          <w:i w:val="false"/>
          <w:color w:val="000000"/>
          <w:sz w:val="28"/>
        </w:rPr>
        <w:t>
      государства – члена Таможенного союза, без документов об обязательной оценке (подтверждении) соответствия продукции и без маркировки национальным знаком соответствия (знаком обращения на рынке).</w:t>
      </w:r>
    </w:p>
    <w:bookmarkStart w:name="z10" w:id="8"/>
    <w:p>
      <w:pPr>
        <w:spacing w:after="0"/>
        <w:ind w:left="0"/>
        <w:jc w:val="both"/>
      </w:pPr>
      <w:r>
        <w:rPr>
          <w:rFonts w:ascii="Times New Roman"/>
          <w:b w:val="false"/>
          <w:i w:val="false"/>
          <w:color w:val="000000"/>
          <w:sz w:val="28"/>
        </w:rPr>
        <w:t xml:space="preserve">
      2.4. Обращение продукции, выпущенной в обращение в период действия документов об оценке (подтверждении) соответствия, указанных в </w:t>
      </w:r>
      <w:r>
        <w:rPr>
          <w:rFonts w:ascii="Times New Roman"/>
          <w:b w:val="false"/>
          <w:i w:val="false"/>
          <w:color w:val="000000"/>
          <w:sz w:val="28"/>
        </w:rPr>
        <w:t>подпункте 2.1</w:t>
      </w:r>
      <w:r>
        <w:rPr>
          <w:rFonts w:ascii="Times New Roman"/>
          <w:b w:val="false"/>
          <w:i w:val="false"/>
          <w:color w:val="000000"/>
          <w:sz w:val="28"/>
        </w:rPr>
        <w:t xml:space="preserve"> настоящего Решения, а также продукции, указанной в  </w:t>
      </w:r>
      <w:r>
        <w:rPr>
          <w:rFonts w:ascii="Times New Roman"/>
          <w:b w:val="false"/>
          <w:i w:val="false"/>
          <w:color w:val="000000"/>
          <w:sz w:val="28"/>
        </w:rPr>
        <w:t>подпункте 2.3</w:t>
      </w:r>
      <w:r>
        <w:rPr>
          <w:rFonts w:ascii="Times New Roman"/>
          <w:b w:val="false"/>
          <w:i w:val="false"/>
          <w:color w:val="000000"/>
          <w:sz w:val="28"/>
        </w:rP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bookmarkEnd w:id="8"/>
    <w:bookmarkStart w:name="z11" w:id="9"/>
    <w:p>
      <w:pPr>
        <w:spacing w:after="0"/>
        <w:ind w:left="0"/>
        <w:jc w:val="both"/>
      </w:pPr>
      <w:r>
        <w:rPr>
          <w:rFonts w:ascii="Times New Roman"/>
          <w:b w:val="false"/>
          <w:i w:val="false"/>
          <w:color w:val="000000"/>
          <w:sz w:val="28"/>
        </w:rPr>
        <w:t>
      2.5. До дня вступления в силу технических регламентов Таможенного союза на отдельные виды пищевой продукции подлежат уточнению путем внесения изменений в Технический регламент названия видов пищевой продукции в соответствии с определениями, установленными такими техническими регламентами.</w:t>
      </w:r>
    </w:p>
    <w:bookmarkEnd w:id="9"/>
    <w:bookmarkStart w:name="z12" w:id="10"/>
    <w:p>
      <w:pPr>
        <w:spacing w:after="0"/>
        <w:ind w:left="0"/>
        <w:jc w:val="both"/>
      </w:pPr>
      <w:r>
        <w:rPr>
          <w:rFonts w:ascii="Times New Roman"/>
          <w:b w:val="false"/>
          <w:i w:val="false"/>
          <w:color w:val="000000"/>
          <w:sz w:val="28"/>
        </w:rPr>
        <w:t>
      3. Члену Коллегии (Министру) по вопросам технического регулирования Корешкову В.Н.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Коллегии Евразийской экономической комиссии в установленном порядке.</w:t>
      </w:r>
    </w:p>
    <w:bookmarkEnd w:id="10"/>
    <w:bookmarkStart w:name="z13" w:id="11"/>
    <w:p>
      <w:pPr>
        <w:spacing w:after="0"/>
        <w:ind w:left="0"/>
        <w:jc w:val="both"/>
      </w:pPr>
      <w:r>
        <w:rPr>
          <w:rFonts w:ascii="Times New Roman"/>
          <w:b w:val="false"/>
          <w:i w:val="false"/>
          <w:color w:val="000000"/>
          <w:sz w:val="28"/>
        </w:rPr>
        <w:t>
      4. Сторонам:</w:t>
      </w:r>
    </w:p>
    <w:bookmarkEnd w:id="11"/>
    <w:bookmarkStart w:name="z14" w:id="12"/>
    <w:p>
      <w:pPr>
        <w:spacing w:after="0"/>
        <w:ind w:left="0"/>
        <w:jc w:val="both"/>
      </w:pPr>
      <w:r>
        <w:rPr>
          <w:rFonts w:ascii="Times New Roman"/>
          <w:b w:val="false"/>
          <w:i w:val="false"/>
          <w:color w:val="000000"/>
          <w:sz w:val="28"/>
        </w:rPr>
        <w:t>
      4.1.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Коллегию Евразийской экономической комиссии.</w:t>
      </w:r>
    </w:p>
    <w:bookmarkEnd w:id="12"/>
    <w:bookmarkStart w:name="z15" w:id="13"/>
    <w:p>
      <w:pPr>
        <w:spacing w:after="0"/>
        <w:ind w:left="0"/>
        <w:jc w:val="both"/>
      </w:pPr>
      <w:r>
        <w:rPr>
          <w:rFonts w:ascii="Times New Roman"/>
          <w:b w:val="false"/>
          <w:i w:val="false"/>
          <w:color w:val="000000"/>
          <w:sz w:val="28"/>
        </w:rPr>
        <w:t xml:space="preserve">
      4.2.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 с учетом </w:t>
      </w:r>
      <w:r>
        <w:rPr>
          <w:rFonts w:ascii="Times New Roman"/>
          <w:b w:val="false"/>
          <w:i w:val="false"/>
          <w:color w:val="000000"/>
          <w:sz w:val="28"/>
        </w:rPr>
        <w:t>пункта 2</w:t>
      </w:r>
      <w:r>
        <w:rPr>
          <w:rFonts w:ascii="Times New Roman"/>
          <w:b w:val="false"/>
          <w:i w:val="false"/>
          <w:color w:val="000000"/>
          <w:sz w:val="28"/>
        </w:rPr>
        <w:t xml:space="preserve"> настоящего Решения.</w:t>
      </w:r>
    </w:p>
    <w:bookmarkEnd w:id="13"/>
    <w:bookmarkStart w:name="z16" w:id="14"/>
    <w:p>
      <w:pPr>
        <w:spacing w:after="0"/>
        <w:ind w:left="0"/>
        <w:jc w:val="both"/>
      </w:pPr>
      <w:r>
        <w:rPr>
          <w:rFonts w:ascii="Times New Roman"/>
          <w:b w:val="false"/>
          <w:i w:val="false"/>
          <w:color w:val="000000"/>
          <w:sz w:val="28"/>
        </w:rPr>
        <w:t xml:space="preserve">
      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Перечня стандартов, указанного в </w:t>
      </w:r>
      <w:r>
        <w:rPr>
          <w:rFonts w:ascii="Times New Roman"/>
          <w:b w:val="false"/>
          <w:i w:val="false"/>
          <w:color w:val="000000"/>
          <w:sz w:val="28"/>
        </w:rPr>
        <w:t>пункте 1</w:t>
      </w:r>
      <w:r>
        <w:rPr>
          <w:rFonts w:ascii="Times New Roman"/>
          <w:b w:val="false"/>
          <w:i w:val="false"/>
          <w:color w:val="000000"/>
          <w:sz w:val="28"/>
        </w:rPr>
        <w:t xml:space="preserve"> настоящего Решения, и их представление не реже одного раза в год со дня вступления в силу Технического регламента для рассмотрения на заседании Коллегии Евразийской экономической комиссии.</w:t>
      </w:r>
    </w:p>
    <w:bookmarkEnd w:id="14"/>
    <w:bookmarkStart w:name="z17" w:id="15"/>
    <w:p>
      <w:pPr>
        <w:spacing w:after="0"/>
        <w:ind w:left="0"/>
        <w:jc w:val="both"/>
      </w:pPr>
      <w:r>
        <w:rPr>
          <w:rFonts w:ascii="Times New Roman"/>
          <w:b w:val="false"/>
          <w:i w:val="false"/>
          <w:color w:val="000000"/>
          <w:sz w:val="28"/>
        </w:rPr>
        <w:t>
      6. Настоящее Решение вступает в силу по истечении тридцати календарных дней с даты его официального опубликования.</w:t>
      </w:r>
    </w:p>
    <w:bookmarkEnd w:id="15"/>
    <w:tbl>
      <w:tblPr>
        <w:tblW w:w="0" w:type="auto"/>
        <w:tblCellSpacing w:w="0" w:type="auto"/>
        <w:tblBorders>
          <w:top w:val="none"/>
          <w:left w:val="none"/>
          <w:bottom w:val="none"/>
          <w:right w:val="none"/>
          <w:insideH w:val="none"/>
          <w:insideV w:val="none"/>
        </w:tblBorders>
      </w:tblPr>
      <w:tblGrid>
        <w:gridCol w:w="2972"/>
        <w:gridCol w:w="9328"/>
      </w:tblGrid>
      <w:tr>
        <w:trPr>
          <w:trHeight w:val="30" w:hRule="atLeast"/>
        </w:trPr>
        <w:tc>
          <w:tcPr>
            <w:tcW w:w="29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9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В.Б. Христенко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18 октября 2012 года № 191</w:t>
            </w:r>
          </w:p>
        </w:tc>
      </w:tr>
    </w:tbl>
    <w:bookmarkStart w:name="z18" w:id="16"/>
    <w:p>
      <w:pPr>
        <w:spacing w:after="0"/>
        <w:ind w:left="0"/>
        <w:jc w:val="left"/>
      </w:pPr>
      <w:r>
        <w:rPr>
          <w:rFonts w:ascii="Times New Roman"/>
          <w:b/>
          <w:i w:val="false"/>
          <w:color w:val="000000"/>
        </w:rPr>
        <w:t xml:space="preserve"> ПЕРЕЧЕНЬ</w:t>
      </w:r>
      <w:r>
        <w:br/>
      </w:r>
      <w:r>
        <w:rPr>
          <w:rFonts w:ascii="Times New Roman"/>
          <w:b/>
          <w:i w:val="false"/>
          <w:color w:val="000000"/>
        </w:rPr>
        <w:t>стандартов, содержащих правила и методы исследований</w:t>
      </w:r>
      <w:r>
        <w:br/>
      </w:r>
      <w:r>
        <w:rPr>
          <w:rFonts w:ascii="Times New Roman"/>
          <w:b/>
          <w:i w:val="false"/>
          <w:color w:val="000000"/>
        </w:rPr>
        <w:t>(испытаний) и измерений, в том числе правила отбора образцов,</w:t>
      </w:r>
      <w:r>
        <w:br/>
      </w:r>
      <w:r>
        <w:rPr>
          <w:rFonts w:ascii="Times New Roman"/>
          <w:b/>
          <w:i w:val="false"/>
          <w:color w:val="000000"/>
        </w:rPr>
        <w:t>необходимые для применения и исполнения требований технического</w:t>
      </w:r>
      <w:r>
        <w:br/>
      </w:r>
      <w:r>
        <w:rPr>
          <w:rFonts w:ascii="Times New Roman"/>
          <w:b/>
          <w:i w:val="false"/>
          <w:color w:val="000000"/>
        </w:rPr>
        <w:t>регламента Таможенного союза "О безопасности отдельных видов</w:t>
      </w:r>
      <w:r>
        <w:br/>
      </w:r>
      <w:r>
        <w:rPr>
          <w:rFonts w:ascii="Times New Roman"/>
          <w:b/>
          <w:i w:val="false"/>
          <w:color w:val="000000"/>
        </w:rPr>
        <w:t>специализированной пищевой продукции, в том числе диетического</w:t>
      </w:r>
      <w:r>
        <w:br/>
      </w:r>
      <w:r>
        <w:rPr>
          <w:rFonts w:ascii="Times New Roman"/>
          <w:b/>
          <w:i w:val="false"/>
          <w:color w:val="000000"/>
        </w:rPr>
        <w:t>лечебного и диетического профилактического питания"</w:t>
      </w:r>
      <w:r>
        <w:br/>
      </w:r>
      <w:r>
        <w:rPr>
          <w:rFonts w:ascii="Times New Roman"/>
          <w:b/>
          <w:i w:val="false"/>
          <w:color w:val="000000"/>
        </w:rPr>
        <w:t>(ТР ТС 027/2012) и осуществления оценки (подтверждения)</w:t>
      </w:r>
      <w:r>
        <w:br/>
      </w:r>
      <w:r>
        <w:rPr>
          <w:rFonts w:ascii="Times New Roman"/>
          <w:b/>
          <w:i w:val="false"/>
          <w:color w:val="000000"/>
        </w:rPr>
        <w:t>соответствия продукции</w:t>
      </w:r>
    </w:p>
    <w:bookmarkEnd w:id="16"/>
    <w:p>
      <w:pPr>
        <w:spacing w:after="0"/>
        <w:ind w:left="0"/>
        <w:jc w:val="both"/>
      </w:pPr>
      <w:r>
        <w:rPr>
          <w:rFonts w:ascii="Times New Roman"/>
          <w:b w:val="false"/>
          <w:i w:val="false"/>
          <w:color w:val="ff0000"/>
          <w:sz w:val="28"/>
        </w:rPr>
        <w:t xml:space="preserve">
      Сноска. Перечень утратил силу решением Коллегии Евразийской экономической комиссии от 16.10.2018 </w:t>
      </w:r>
      <w:r>
        <w:rPr>
          <w:rFonts w:ascii="Times New Roman"/>
          <w:b w:val="false"/>
          <w:i w:val="false"/>
          <w:color w:val="ff0000"/>
          <w:sz w:val="28"/>
        </w:rPr>
        <w:t>№ 168</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