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2f6c" w14:textId="4802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июня 2012 года № 194.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электроэнергетике.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11.11.2019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распоряжением Коллегии Евразийской экономической комиссии от 24.02.2015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тридцати календарных дней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г. № 194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КОНСУЛЬТАТИВНОМ КОМИТЕТЕ ПО ЭЛЕКТРОЭНЕРГЕТИКЕ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решением Коллегии Евразийской экономической комиссии от 11.11.2019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г. № 194</w:t>
            </w:r>
          </w:p>
        </w:tc>
      </w:tr>
    </w:tbl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КОНСУЛЬТАТИВНОГО КОМИТЕТА ПО ЭЛЕКТРОЭНЕРГЕТИКЕ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утратил силу распоряжением Коллегии Евразийской экономической комиссии от 24.02.2015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