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98b1d" w14:textId="4d98b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ввозных таможенных пошлин Единого таможенного тарифа Таможенного союза в отношении отдельных видов ракообразных и готовых продуктов из них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13 ноября 2012 года № 215. Утратило силу решением Коллегии Евразийской экономической комиссии от 17 августа 2021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ставки ввозных таможенных пошлин Единого таможенного тарифа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в отношении отдельных видов ракообразных и готовых продуктов из них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января 2013 г.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В.Б.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2012 г. № 215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 Т А В К И</w:t>
      </w:r>
      <w:r>
        <w:br/>
      </w:r>
      <w:r>
        <w:rPr>
          <w:rFonts w:ascii="Times New Roman"/>
          <w:b/>
          <w:i w:val="false"/>
          <w:color w:val="000000"/>
        </w:rPr>
        <w:t>ввозных таможенных пошлин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ввозной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пошлины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процентах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в евро,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долларах США)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0306 16 100 0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копченые, в панцире или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панциря,не подвергнутые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подвергнутые тепловой обработке до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процессе копчения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 но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 за 1 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0306 17 100 0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копченые, в панцире или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панциря, не подвергнутые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подвергнутые тепловой обработке до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процессе копчения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 но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 за 1 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0306 26 100 0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копченые, в панцире или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панциря, не подвергнутые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подвергнутые тепловой обработке до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процессе копчения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 но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 за 1 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0306 27 100 0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копченые, в панцире или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панциря, не подвергнутые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подвергнутые тепловой обработке до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процессе копчения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 но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 за 1 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1605 21 100 0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в первичных упаковках нетто-массой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 кг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 но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 за 1 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1605 21 900 0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 но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 за 1 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1605 29 000 0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 но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 за 1 кг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