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4a42" w14:textId="2a84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разработки технических регламентов Таможенного союза на 2012 - 2013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ноября 2012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Совета Евразийской экономической комиссии «Об утверждении Плана разработки технических регламентов Таможенного союза на 2012 – 2013 годы»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 2012 г.           №                    г. Москва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Плана разработки технических регламентов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на 2012 - 2013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технических регламентов Таможенного союза на 2012 - 2013 годы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492 «О Графике разработки первоочередных технических регламентов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4313"/>
        <w:gridCol w:w="3413"/>
      </w:tblGrid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 2012 г. № ____ 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разработки технических регламентов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на 2012 – 2013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993"/>
        <w:gridCol w:w="3373"/>
        <w:gridCol w:w="2993"/>
        <w:gridCol w:w="25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союза*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перечня****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энергопотребляющих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избыточным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табачную продукцию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аттракционов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пожаротушения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38, 39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моющих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44, 45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лакокрасочных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удобрениям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мясной продукции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на 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молочную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рыбной продукции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 и приборам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воды,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контактирующих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продукцией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1, 2, 32, 36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энергопотребляющих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игровых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ограничении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в изделиях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легкого рельсового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трамваев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назначения**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переработки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 в части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водоподготовки ***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углям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продуктам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топлива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 Наименование технического регламента Таможенного союза может быть изменено в процессе его разработки.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** Подлежит уточнению после принятия соглашения о проведении единой политики в области медицинских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*** В части уточнения объекта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**** Единый перечень продукции, в отношении которой устанавливаются обязательные требования в рамках Таможенного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января 2011 г. № 526 (в редакции Решения Совета Евразийской экономической комиссии от «__» _______ 2012 г. № ___).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