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e0d0" w14:textId="faee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243.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со вступлением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2012 г. № 81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товаров"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решения Комиссии Таможенного союза и Коллегии Евразийской экономической комиссии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72"/>
        <w:gridCol w:w="9328"/>
      </w:tblGrid>
      <w:tr>
        <w:trPr>
          <w:trHeight w:val="30" w:hRule="atLeast"/>
        </w:trPr>
        <w:tc>
          <w:tcPr>
            <w:tcW w:w="2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9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В.Б.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2012 г. № 243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Комиссии Таможенного союза и Коллегии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Решением Коллегии Евразийской экономической комиссии от 22.09.2020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Едином перечне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г. № 134 "О нормативных правовых актах в области нетарифного регулирования":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/>
          <w:color w:val="000000"/>
          <w:sz w:val="28"/>
        </w:rPr>
        <w:t xml:space="preserve">Утратил силу решением Коллегии Евразийской экономической комиссии от 06.10.2015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</w:t>
      </w:r>
      <w:r>
        <w:rPr>
          <w:rFonts w:ascii="Times New Roman"/>
          <w:b w:val="false"/>
          <w:i/>
          <w:color w:val="000000"/>
          <w:sz w:val="28"/>
        </w:rPr>
        <w:t xml:space="preserve"> Утратило силу решением Коллегии Евразийской экономической комиссии от 21.04.2015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(вступает в силу по истечении 30 календарных дней с даты его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23 августа 2012 г. № 143 "О мерах по защите экономических интересов производителей нержавеющих труб в Таможенном союзе":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"7304 49 930 0" ТН ВЭД ТС заменить кодами "7304 49 930 1, 7304 49 930 9" ТН ВЭД ТС;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"7304 49 950 0" ТН ВЭД ТС заменить кодами "7304 49 950 1, 7304 49 950 9" ТН ВЭД ТС.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