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ba92" w14:textId="25cba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реализации международных договоров в области таможенно-тарифного регулирования, составляющих договорно-правовую базу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Евразийской экономической комиссии от 11 декабря 2012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торговле Слепнева А.А. о результатах мониторинга хода реализации международных договоров в области таможенно-тарифного регулирования, составляющих договорно-правовую базу Таможенного союза и Единого экономического пространства, подготовленную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12 апреля 2012 г. № 28 «О закреплении за членами Коллегии и департаментами Евразийской экономической комиссии соглашений, формирующих договорно-правовую базу Таможенного союза и Единого экономического пространства, в отношении которых будет осуществляться мониторинг хода их реализации»,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отмечая, что положения международных договоров в области таможенно-тарифного регулирования, составляющих договорно-правовую базу Таможенного союза и Единого экономического пространства, в целом реализованы и соблюдаются государствами – членами Таможенного союза и Единого экономического пространства,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необходимость дальнейшего совершенствования договорно-правовой базы Таможенного союза и Единого экономического пространства в области таможенно-тарифного регулирования,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 </w:t>
      </w:r>
      <w:r>
        <w:rPr>
          <w:rFonts w:ascii="Times New Roman"/>
          <w:b w:val="false"/>
          <w:i w:val="false"/>
          <w:color w:val="000000"/>
          <w:sz w:val="28"/>
        </w:rPr>
        <w:t>статей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функционировании Таможенного союза в рамках многосторонней торговой системы от 19 мая 2011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Республике Казахстан завершить внутригосударственные процедуры, необходимые для принятия Протокола 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едином таможенно-тарифном регулировании от 25 января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Российской Федерации направить в Евразийскую экономическую комиссию заключение о соответствии тарифной льготы,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подпунктом 7.1.11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«О едином таможенно-тарифном регулировании Таможенного союза Республики Беларусь, Республики Казахстан и Российской Федерации», обязательствам, взятым в качестве условия присоединения Российской Федерации к Всемирной торговой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Государствам – членам Таможенного союза и Единого экономического пространства: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продолжить работу по подготовке проекта Протокола 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и механизме применения тарифных квот от 12 декабря 2008 года и проведению внутригосударственного согласования и внутригосударственных процедур, необходимых для его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внести в Евразийскую экономическую комиссию предложения по внесению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едином таможенно-тарифном регулировании от 25 января 2008 года с целью определения термина «тарифная преференция» и порядка предоставления тарифных преференций в рамках режима свободной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осуществлять рассмотрение предложений и обсуждение вопросов по дальнейшему совершенствованию договорно-правовой базы Таможенного союза и Единого экономического пространства в области таможенно-тарифного регулирования, в том числе в целях устранения отдельных противоречий и пробелов правового регулирования, в рамках работы по кодификации договорно-правовой базы Таможенного союза и Единого экономического пространства.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