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d880" w14:textId="fe6d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2012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Председателем Совета Евразийской экономической комиссии сроком на один год Румаса Сергея Николаевича, Заместителя Премьер-министра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9"/>
        <w:gridCol w:w="4900"/>
        <w:gridCol w:w="4901"/>
      </w:tblGrid>
      <w:tr>
        <w:trPr>
          <w:trHeight w:val="30" w:hRule="atLeast"/>
        </w:trPr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Русмас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