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b9e8d" w14:textId="65b9e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ликвидационной комиссии Секретариата Комиссии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25 января 2012 года № 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года, Решением Высшего Евразийского экономического совета на уровне глав государств от 19 декабря 2011 г. № 8 «О реорганизационных мероприятиях Комиссии Таможенного союза»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Председателем ликвидационной комиссии Т.М. Старченко, заместителя Ответственного секретаря Секретариата Комиссии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ликвидационной комиссии Секретариата Комиссии Таможенного союза (далее – ликвидационная комиссия, 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состав ликвидационной комиссии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533"/>
        <w:gridCol w:w="473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