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619e" w14:textId="6b06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Кыргызской Республики в Таможенном союзе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октября 2012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Председателя Коллегии Евразийской экономической комиссии В.Б. Христенко по вопросу участия Кыргызской Республики в Таможенном союзе Республики Беларусь,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вопросу присоединения Кыргызской Республики к Таможенному cоюзу Республики Беларусь, Республики Казахстан 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вопросу присоединения Кыргызской Республики к Таможенному союзу и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15 июня 2012 г. № 40 «О Рабочей группе по вопросу участия Кыргызской Республики в Таможенном союзе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10 календарных дней с даты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2012 г. № 82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вопросу присоединения Кыргызской Республики к</w:t>
      </w:r>
      <w:r>
        <w:br/>
      </w:r>
      <w:r>
        <w:rPr>
          <w:rFonts w:ascii="Times New Roman"/>
          <w:b/>
          <w:i w:val="false"/>
          <w:color w:val="000000"/>
        </w:rPr>
        <w:t>
Таможенному союзу Республики Беларусь,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682"/>
        <w:gridCol w:w="2883"/>
        <w:gridCol w:w="3070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85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в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экономическую комиссию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Комиссия) перечня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сферах,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актами, составляющими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текстов, в том числе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в рамках ВТО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правительствам государств – членов Таможенного союза (далее – Стороны) пакета документов, представленного Кыргызской Республикой в соответствии с пунктом 1 настоящего плана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Кыргызской Республике требований к перечню статистической информации (с определением периодов, за которые данная информация представляется)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Комиссию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567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 ее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договорно-правовой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сферах: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администрирование;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ветеринарные, санитарные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фитосанитарные 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антидемпинговые и компенсационные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оборотом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5 настоящего плана, подготовка соответствующего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5 настоящего плана, и подготовленного Комиссией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договорно-правовой базы Таможенного союза на возможность присоединения третьих сторон и подготовка в случае необходимости предложений по корректировке соответствующих договоров, входящих в состав договорно-правовой базы Таможенного союза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условий членства Кыргызской Республики и Российской Федерации в ВТО (сравнение обязательств Кыргызской Республики в рамках ВТО с обязательствами, принятыми Российской Федерацией).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совместно с Комиссией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9 настоящего плана, и подготовка соответствующего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9 настоящего плана, и подготовленного Комиссией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режимов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 с третьими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странами, в том числе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товаров.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совместно с Комиссией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12 настоящего плана, подготовка соответствующего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12 настоящего плана, и подготовленного Комиссией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материально-технического оснащения зданий, помещений и сооружений, необходимых для организации пограничного, таможенного, санитарно-карантинного, фитосанитарного и транспортного контроля, осуществляемого в пунктах пропуска через внешнюю границу Кыргызской Республики, на соответствие Единым типовым требованиям, принятым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от 22 июня 2011 г. № 688.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совместно с Комиссией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15 настоящего плана, подготовка соответствующего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15 настоящего плана, и подготовленного Комиссией заключения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«дорожной карты» с указанием сроков выполнения необходимых мероприятий Кыргызской Республикой по результатам анализа, проведенного в соответствии с пунктами 5, 9, 12 и 15 настоящего плана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«дорожной карты» и его одобрение на заседании Рабочей группы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одобренного Рабочей группой проекта «дорожной карты» Сторонам и Кыргызской Республике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информации с предварительной оценкой экономического эффекта и последствий для Кыргызской Республики ее присоединения к Таможенному союзу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информации с итоговой оценкой экономического эффекта и последствий для Кыргызской Республики ее присоединения к Таможенному союзу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 совместно с Комиссией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информации с оценкой экономического эффекта и последствий для Сторон присоединения Кыргызской Республики к Таможенному союзу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итоговой обобщенной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с оценкой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эффекта и последствий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 к Таможенному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проекта «дорожной карты» для рассмотрения на заседании Коллегии Комиссии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(одобрение) проекта «дорожной карты» Коллегией Комиссии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«дорожной карты» Советом Комиссии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2013 г.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«дорожной карты» Сторонам и Кыргызской Республике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 2013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2012 г. № 82   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по вопросу присоединения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к Таможенному союзу и Единому экономическому пространству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Беларусь,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  с учетом формирования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состава в редакции решения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тексту слова «Рабочей группы» заменены словами «рабочей группы» решением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4"/>
        <w:gridCol w:w="1"/>
        <w:gridCol w:w="86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член Коллегии (Министр) по основным направлениям интеграции и макроэкономике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Эдмундович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Адерейко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Николаевич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Правового управления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Шолодонов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Васильевич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Посольства Республики Беларусь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вице-министр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Ернар Бахытжанович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Департамента регулирования международной экономической интеграции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Ерликович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Департамента СНГ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Болатович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международного таможенного сотрудничества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Тенелбаев Бауыржан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эксперт Управления косвенных налогов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Турсунханович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Управления ЕврАзЭС и ОДКБ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Кыргызстан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Михайлович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Министра экономики и антимонопольной политики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Кубанычбек Кенешович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Государственной таможенной службы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 Макаевич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постоянный представитель Кыргызской Республики при ЕврАзЭС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Асеин Кусеинович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статс-секретарь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Жалдыз Жээнбаевна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Министра юстиции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Евдокимов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Николаевич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Первого департамента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Первого департамента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Пирязева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Евгения Вячеславовна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атташе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врио директора Департамента экономического сотрудничества и интеграции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Вячеславович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развития наднациональных институтов Департамента экономического сотрудничества и интеграции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Викторовна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тарифных льгот и преференций Департамента развития и регулирования внешнеэкономической деятельности Министерства экономического развития Российской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Анатольевич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- заместитель начальника отдела сотрудничества с государствами -участниками СНГ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Александрович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Борисович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Глебович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Анатольевна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помощник члена Коллегии (Министра) по основным 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Григорьевич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руководитель секретариата члена Коллегии (Министра) по основным 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Викторовна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Валентина Васильевна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 Михайловна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-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Арина Викторовна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-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Сагимбаевич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Наталия Ивановна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Валентинович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Иванович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Правового департамента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Хотулев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Леонидович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Ячеистова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Изяславовна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