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96c93" w14:textId="3b96c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Решения Коллегии Евразийской экономической комиссии от 25 июня 2013 г. № 143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25 сентября 2013 года № 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года, рассмотрев обращение Республики Казахстан об отмене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25 июня 2013 г. № 143 «О применении специальной защитной меры посредством введения специальной пошлины в отношении зерноуборочных комбайнов и модулей зерноуборочных комбайнов, ввозимых на единую таможенную территорию Таможенного союза» (далее - Решение № 143), считая целесообразным введение по результатам специального защитного расследования импортной квоты в качестве специальной защитной меры в отношении зерноуборочных комбайнов и модулей зерноуборочных комбайнов, ввозимых на единую таможенную территорию Таможенного союза, Высший Евразийский экономический совет на уровне глав правительств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необходимым внести изменения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143.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действие Решения № 143 приостановлено до вступления в силу решения Коллегии Евразийской экономической комиссии о внесении в него изменений в соответствии с пунктом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Коллегии Евразийской экономической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итогам проведенного специального защитного расследования принять в установленном порядке решение о внесении изменений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143, предусмотрев в качестве специальной защитной мерь отношении зерноуборочных комбайнов и модулей зерноуборочных комбайнов, ввозимых на единую таможенную территорию Таможенного союза, импортную квоту в размере 774 единиц в год учетом доли в ней Республики Казахстан, равной 300 единицам, вступление в силу указанного решения 1 января 2014 г.;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по итогам первого полугодия 2014 года квота д Республики Казахстан будет исчерпана более чем на 70 процентов, течение 90 календарных дней провести пересмотр специальной защитной меры, указанной в абзаце втором настоящего пункта, в цел ее смягчения.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 даты его официально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Высшего Евразийского экономического совета: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3"/>
        <w:gridCol w:w="4173"/>
        <w:gridCol w:w="3273"/>
      </w:tblGrid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 Казахстан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 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