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4ef5" w14:textId="7ef4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изменения в Договор о Евразийской экономической комиссии от 18 ноября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2013 года № 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изменения в Договор о Евразийской экономической комиссии от 18 ноября 2011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провести в срок до 18 апреля 2013 г. внутригосударственное согласование проекта Протокола,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проинформировать о его итогах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проекте Протокола о внесении изменения в Договор о Евразийской экономической комиссии от 18 ноября 2011 года»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ВЫСШИЙ ЕВРАЗИЙСКИЙ ЭКОНОМИЧЕСКИЙ СОВЕТ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«__» ___________ 2013 г.      №                г. Москва     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Протоколе о внесении изменения в Договор о Евразийской экономической комиссии от 18 ноября 2011 года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Высший Евразийский экономический совет на уровне глав государств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прилагаемый Протокол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485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 _____________________________________________________________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«__» ___________ 2013 г.        №              г. Москва     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проекте Протокола о внесении изменения в Договор о Евразийской экономической комиссии от 18 ноября 2011 года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Протокола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Таможенного союза и Единого экономического пространства провести в месячный срок внутригосударственные процедуры, необходимые для подписания Протокола, указанного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проект решения Высшего Евразийского экономического совета «О Протоколе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112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в Договор о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от 18 ноября 2011 года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(далее – Договор)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1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Финансирование деятельности Комиссии осуществляется на основании бюджета Комиссии на очередной календарный год, формируемого за счет долевых взносов Сторон, определяемых пропорционально нормативам распределения сумм ввозных таможенных пошлин для каждой Стороны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года, а также за счет иных взносов Сторон в размерах и порядке, определяемых решениями Высшего Евразийского экономического совета на уровне глав государств.».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в течение 6 месяцев с даты поступления официальной просьбы о проведении консультаций и переговоров, направленной одной из Сторон другим Сторонам, спор передается на рассмотрение в Суд Евразийского экономического сообщества.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подлежит ратификации и временно применяется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«__» ______ 20__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4073"/>
        <w:gridCol w:w="407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