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9ed66" w14:textId="bc9ed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Программе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продукции легкой промышленности" (ТР ТС 017/2011),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продукции легкой промышленности" (ТР ТС 017/2011) и осуществления оценки (подтверждения) соответствия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9 апреля 2013 года № 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Программу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«О безопасности продукции легкой промышленности» (ТР ТС 017/2011),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«О безопасности продукции легкой промышленности» (ТР ТС 017/2011) и осуществления оценки (подтверждения) соответствия продукции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                               В.Б. Христенко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Евразийской экономической комиссии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апреля 2013 г. № 69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ПРОГРАММА</w:t>
      </w:r>
      <w:r>
        <w:br/>
      </w:r>
      <w:r>
        <w:rPr>
          <w:rFonts w:ascii="Times New Roman"/>
          <w:b/>
          <w:i w:val="false"/>
          <w:color w:val="000000"/>
        </w:rPr>
        <w:t>
по разработке (внесению изменений, пересмотру)</w:t>
      </w:r>
      <w:r>
        <w:br/>
      </w:r>
      <w:r>
        <w:rPr>
          <w:rFonts w:ascii="Times New Roman"/>
          <w:b/>
          <w:i w:val="false"/>
          <w:color w:val="000000"/>
        </w:rPr>
        <w:t>
межгосударственных стандартов, в результате применения</w:t>
      </w:r>
      <w:r>
        <w:br/>
      </w:r>
      <w:r>
        <w:rPr>
          <w:rFonts w:ascii="Times New Roman"/>
          <w:b/>
          <w:i w:val="false"/>
          <w:color w:val="000000"/>
        </w:rPr>
        <w:t>
которых на добровольной основе обеспечивается соблюдение</w:t>
      </w:r>
      <w:r>
        <w:br/>
      </w:r>
      <w:r>
        <w:rPr>
          <w:rFonts w:ascii="Times New Roman"/>
          <w:b/>
          <w:i w:val="false"/>
          <w:color w:val="000000"/>
        </w:rPr>
        <w:t>
требований технического регламента Таможенного союза «О</w:t>
      </w:r>
      <w:r>
        <w:br/>
      </w:r>
      <w:r>
        <w:rPr>
          <w:rFonts w:ascii="Times New Roman"/>
          <w:b/>
          <w:i w:val="false"/>
          <w:color w:val="000000"/>
        </w:rPr>
        <w:t>
безопасности продукции легкой промышленности» (ТР ТС</w:t>
      </w:r>
      <w:r>
        <w:br/>
      </w:r>
      <w:r>
        <w:rPr>
          <w:rFonts w:ascii="Times New Roman"/>
          <w:b/>
          <w:i w:val="false"/>
          <w:color w:val="000000"/>
        </w:rPr>
        <w:t>
017/2011), а также межгосударственных стандартов,</w:t>
      </w:r>
      <w:r>
        <w:br/>
      </w:r>
      <w:r>
        <w:rPr>
          <w:rFonts w:ascii="Times New Roman"/>
          <w:b/>
          <w:i w:val="false"/>
          <w:color w:val="000000"/>
        </w:rPr>
        <w:t>
содержащих правила и методы исследований (испытаний) и</w:t>
      </w:r>
      <w:r>
        <w:br/>
      </w:r>
      <w:r>
        <w:rPr>
          <w:rFonts w:ascii="Times New Roman"/>
          <w:b/>
          <w:i w:val="false"/>
          <w:color w:val="000000"/>
        </w:rPr>
        <w:t>
измерений, в том числе правила отбора образцов,</w:t>
      </w:r>
      <w:r>
        <w:br/>
      </w:r>
      <w:r>
        <w:rPr>
          <w:rFonts w:ascii="Times New Roman"/>
          <w:b/>
          <w:i w:val="false"/>
          <w:color w:val="000000"/>
        </w:rPr>
        <w:t>
необходимые для применения и исполнения требований</w:t>
      </w:r>
      <w:r>
        <w:br/>
      </w:r>
      <w:r>
        <w:rPr>
          <w:rFonts w:ascii="Times New Roman"/>
          <w:b/>
          <w:i w:val="false"/>
          <w:color w:val="000000"/>
        </w:rPr>
        <w:t>
технического регламента Таможенного союза «О безопасности</w:t>
      </w:r>
      <w:r>
        <w:br/>
      </w:r>
      <w:r>
        <w:rPr>
          <w:rFonts w:ascii="Times New Roman"/>
          <w:b/>
          <w:i w:val="false"/>
          <w:color w:val="000000"/>
        </w:rPr>
        <w:t>
продукции легкой промышленности» (ТР ТС 017/2011) и</w:t>
      </w:r>
      <w:r>
        <w:br/>
      </w:r>
      <w:r>
        <w:rPr>
          <w:rFonts w:ascii="Times New Roman"/>
          <w:b/>
          <w:i w:val="false"/>
          <w:color w:val="000000"/>
        </w:rPr>
        <w:t>
осуществления оценки (подтверждения) соответствия продукции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2978"/>
        <w:gridCol w:w="2387"/>
        <w:gridCol w:w="1961"/>
        <w:gridCol w:w="1118"/>
        <w:gridCol w:w="1601"/>
        <w:gridCol w:w="2353"/>
      </w:tblGrid>
      <w:tr>
        <w:trPr>
          <w:trHeight w:val="150" w:hRule="atLeast"/>
        </w:trPr>
        <w:tc>
          <w:tcPr>
            <w:tcW w:w="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МКС</w:t>
            </w:r>
          </w:p>
        </w:tc>
        <w:tc>
          <w:tcPr>
            <w:tcW w:w="2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проекта  межгосударственного стандарта. Виды работ</w:t>
            </w:r>
          </w:p>
        </w:tc>
        <w:tc>
          <w:tcPr>
            <w:tcW w:w="1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Элементы технического регламента Таможенного союза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разработки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Государство – член Таможенного союза – ответственный разработчик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97.160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Одеяла и покрывала стеганые. Общие технические условия.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ГОСТ на основе СТ РК 1017-2000 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</w:tr>
      <w:tr>
        <w:trPr>
          <w:trHeight w:val="1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97.160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швейные спортивные. Общие технические условия.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ГОСТ на основе СТ РК 1964-2010 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</w:tr>
      <w:tr>
        <w:trPr>
          <w:trHeight w:val="1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61.020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чулочно-носочные, вырабатываемые на круглочулочных автоматах. Общие технические условия.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 ГОСТ 8541-94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1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59.080.01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Ткани для столового белья и полотенечные чистольняные, льняные и полульняные и штучные изделия из них. Общие технические условия.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 ГОСТ 10232-77 и ГОСТ 21220-75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1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61.020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Ткани и штучные изделия льняные и полульняные махровые. Общие технические условия.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 ГОСТ 10524-74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12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59.080.01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Сорочки верхние. Общие технические условия.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ГОСТ Р 50504-2009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11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59.080.01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Одежда на меховой подкладке. Общие технические условия.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ГОСТ на основе ГОСТ Р 53482-2009 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9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61.060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Обувь механического производства. Общие технические условия.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ГОСТ на основе СТ РК 1059-2002 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</w:tr>
      <w:tr>
        <w:trPr>
          <w:trHeight w:val="1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59.140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 хромовая для верха обуви. Технические условия.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ГОСТ на основе СТ РК 1165-2002 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</w:tr>
      <w:tr>
        <w:trPr>
          <w:trHeight w:val="1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59.140.30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Уборы меховые женские. Общие технические условия.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 ГОСТ 10151-75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1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59.140.10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Меха, меховые и овчинно-шубные изделия. Маркировка, упаковка, транспортирование и хранение.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 ГОСТ 19878-74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1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59.140.30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Головные уборы меховые. Общие технические условия.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 ГОСТ 10325-79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1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59.140.30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Воротники, манжеты и отделки меховые. Технические условия.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 ГОСТ 7069-74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1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59.080.01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 текстильные. Количественный химический анализ. Часть 20. Смеси эластановых и некоторых других волокон (метод с применением диметилацетамида).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ГОСТ на основе ISO 1833-20:2009 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1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61.020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Одежда верхняя пальтово-костюмного ассортимента. Общие технические условия.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изменений в ГОСТ 25295-2003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1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59.140.30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Кожа. Химическое определение содержания формальдегида. Часть 3. Определение выделения формальдегида из кожи.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ГОСТ на основе ISO 17226-3:2011 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1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59.080.01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 текстильные. Методы домашней стирки и сушки образцов для проведения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ГОСТ на основе FDIS 6330 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1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61.060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Обувь. Методы определения прочности крепления деталей низа.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изменений в ГОСТ 9134-78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59.080.01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текстильные. Стандартные атмосферные условия для проведения кондиционирования и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ГОСТ на основе ISO 139:2005 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59.080.01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Текстильные материалы. Методика измерения напряженности электростатического поля.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СанПиН № 9-29.7-95 и МУК 4.1/4.3.1485-03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</w:tr>
      <w:tr>
        <w:trPr>
          <w:trHeight w:val="1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59.080.01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Текстиль. Испытания на устойчивость окраски. Часть С10. Устойчивость окраски к стирке мылом или мылом и содой.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СТ РК ИСО 105-С10-2010 и СТБ ISO 105-С10-2009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</w:t>
            </w:r>
          </w:p>
        </w:tc>
      </w:tr>
      <w:tr>
        <w:trPr>
          <w:trHeight w:val="17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59.080.01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Текстиль. Испытания на устойчивость окраски. Часть Е01. Устойчивость окраски к воде.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ГОСТ на основе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ИСО 105-Е01-2010 с учетом ISO 105-E01:2010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</w:tr>
      <w:tr>
        <w:trPr>
          <w:trHeight w:val="1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59.080.01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Текстиль. Испытания на устойчивость окраски. Часть Е04. Устойчивость окраски к поту.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ГОСТ на основе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 РК ИСО 105-Е04-2010 и СТБ ISO 105-Е04-2010 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</w:t>
            </w:r>
          </w:p>
        </w:tc>
      </w:tr>
      <w:tr>
        <w:trPr>
          <w:trHeight w:val="1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61.060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Обувь. Методы испытаний цельнокроеной обуви. Водостойкость.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СТ РК ЕН 13073-2011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</w:tr>
      <w:tr>
        <w:trPr>
          <w:trHeight w:val="1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61.060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Обувь. Методы испытаний подошвы. Сопротивление многократному изгибу.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СТ РК ИСО 17707-2007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</w:tr>
      <w:tr>
        <w:trPr>
          <w:trHeight w:val="1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59.080.01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Текстиль. Определение содержания формальдегида. Часть 1. Свободный и гидролизованный формальдегид (метод водной экстракции).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ISO 14184-1:2011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1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59.080.01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Текстиль. Определение содержания формальдегида. Часть 2. Выделенный формальдегид (метод поглощения пара).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ISO 14184-2:2011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1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59.080.01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 текстильные. Метод определения токсичности.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ГОСТ Р 53485-2009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13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59.080.01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Шкурки меховые и овчины выделанные крашенные. Метод определения устойчивости окраски к трению.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ГОСТ Р 53015-2008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11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59.080.01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Шкурки меховые и овчины выделанные. Метод определения температуры сваривания.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ГОСТ Р 52959-2008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14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61.060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Обувь. Место отбора проб, подготовка и время кондиционирования проб и образцов для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ГОСТ на основе ГОСТ Р ИСО 17709-2009 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10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59.080.60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Покрытия текстильные для полов. Оценка способности к образованию статистического электричества. Испытание хождением.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ISO 6356:2000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</w:tr>
      <w:tr>
        <w:trPr>
          <w:trHeight w:val="6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59.080.01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 текстильные. Определение устойчивости окраски. Часть Х12. Метод определения устойчивости окраски к трению.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СТБ ISO 105-Х12-2009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</w:t>
            </w:r>
          </w:p>
        </w:tc>
      </w:tr>
      <w:tr>
        <w:trPr>
          <w:trHeight w:val="6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59.080.01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 текстильные. Определение склонности к поверхностной ворсистости и к пиллингу. Часть 2. Модифицированный метод Мартиндейла.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ISO 12945-2:2000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</w:t>
            </w:r>
          </w:p>
        </w:tc>
      </w:tr>
      <w:tr>
        <w:trPr>
          <w:trHeight w:val="6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59.080.01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 текстильные. Определение устойчивости к истиранию по методу Мартиндейла.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ГОСТ на основе ISO 12947-2:1998 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</w:t>
            </w:r>
          </w:p>
        </w:tc>
      </w:tr>
      <w:tr>
        <w:trPr>
          <w:trHeight w:val="14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59.080.01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 текстильные. Определение стойкости к истиранию методом Мартиндейла. Часть 1. Прибор Мартиндейла для испытания на стойкость к истиранию.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ISO 12947-1:1998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</w:t>
            </w:r>
          </w:p>
        </w:tc>
      </w:tr>
      <w:tr>
        <w:trPr>
          <w:trHeight w:val="6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61.060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Обувь. Методы определения линейных размеров.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СТБ 1142-99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</w:t>
            </w:r>
          </w:p>
        </w:tc>
      </w:tr>
      <w:tr>
        <w:trPr>
          <w:trHeight w:val="6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59.140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из кожи. Метод определения применяемых материалов.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СТБ 2132-2010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</w:t>
            </w:r>
          </w:p>
        </w:tc>
      </w:tr>
      <w:tr>
        <w:trPr>
          <w:trHeight w:val="6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59.080.01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 и изделия текстильные. Обозначение состава сырья.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СТБ 948-2007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</w:t>
            </w:r>
          </w:p>
        </w:tc>
      </w:tr>
      <w:tr>
        <w:trPr>
          <w:trHeight w:val="6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59.080.30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Полотна и изделия трикотажные верхние для взрослых. Биологические показатели.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 ГОСТ 30814-2002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</w:t>
            </w:r>
          </w:p>
        </w:tc>
      </w:tr>
      <w:tr>
        <w:trPr>
          <w:trHeight w:val="6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59.080.30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трикотажные. Методы определения разрывных характеристик и растяжимости при нагрузках, меньше разрывных.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 ГОСТ 19712-89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</w:t>
            </w:r>
          </w:p>
        </w:tc>
      </w:tr>
      <w:tr>
        <w:trPr>
          <w:trHeight w:val="6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59.080.3059.140.3561.040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штучные. Общие технические условия.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СТБ 638-2001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</w:t>
            </w:r>
          </w:p>
        </w:tc>
      </w:tr>
      <w:tr>
        <w:trPr>
          <w:trHeight w:val="6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59.080.30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Полотна и штучные изделия нетканые махровые. Общие технические условия.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СТБ 872-2007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</w:t>
            </w:r>
          </w:p>
        </w:tc>
      </w:tr>
      <w:tr>
        <w:trPr>
          <w:trHeight w:val="6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97.160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Подушки. Общие технические условия.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СТБ 753-2000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61.060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Обувь для активного отдыха. Общие технические условия.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СТБ 1042-97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</w:t>
            </w:r>
          </w:p>
        </w:tc>
      </w:tr>
      <w:tr>
        <w:trPr>
          <w:trHeight w:val="21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59.080.30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Полотно ворсовое трикотажное. Общие технические условия.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СТБ 1678-2006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</w:t>
            </w:r>
          </w:p>
        </w:tc>
      </w:tr>
      <w:tr>
        <w:trPr>
          <w:trHeight w:val="6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59.080.30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Ткани и изделия штучные текстильные декоративные. Общие технические условия.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СТБ 1508-2004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59.080.40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Полотна декоративные трудновоспламеняемые. Общие технические условия.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СТБ 1819-2007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</w:t>
            </w:r>
          </w:p>
        </w:tc>
      </w:tr>
      <w:tr>
        <w:trPr>
          <w:trHeight w:val="6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59.080.30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Полотна нетканые. Общие технические условия.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СТБ 2204-2011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</w:t>
            </w:r>
          </w:p>
        </w:tc>
      </w:tr>
      <w:tr>
        <w:trPr>
          <w:trHeight w:val="11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59.140.35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Сумки, чемоданы, портфели, ранцы, папки, изделия мелкой кожгалантереи. Общие технические условия.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изменений в ГОСТ 28631-2005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</w:t>
            </w:r>
          </w:p>
        </w:tc>
      </w:tr>
      <w:tr>
        <w:trPr>
          <w:trHeight w:val="81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59.140.35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Ремни поясные и для часов. Общие технические условия.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изменений в ГОСТ 28754-90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</w:t>
            </w:r>
          </w:p>
        </w:tc>
      </w:tr>
      <w:tr>
        <w:trPr>
          <w:trHeight w:val="6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59.140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Кожа. Маркировка, упаковка, транспортирование и хранение.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изменений в ГОСТ 1023-91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</w:t>
            </w:r>
          </w:p>
        </w:tc>
      </w:tr>
      <w:tr>
        <w:trPr>
          <w:trHeight w:val="6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59.080.30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Ткани бортовые льняные и полульняные. Общие технические условия.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Пересмотр ГОСТ 5665-77 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6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59.080.30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Головные уборы трикотажные. Общие технические условия.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ГОСТ 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Российская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</w:p>
        </w:tc>
      </w:tr>
      <w:tr>
        <w:trPr>
          <w:trHeight w:val="6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59.080.30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перопуховые. Общие технические условия.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 ГОСТ 30332-95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10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59.080.30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Ткани и штучные изделия шелковые и полушелковые. Нормы устойчивости окраски и методы ее определения.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Пересмотр ГОСТ 7779-75 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6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59.080.30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корсетные. Общие технические условия.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 ГОСТ 29097-91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6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59.080.30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Ткани одежные шерстяные и полушерстяные. Общие технические условия.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изменений в ГОСТ 28000-2004 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