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6d64" w14:textId="67a6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 для работы во взрывоопасных средах" (ТР ТС 012/2011),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оборудования для работы во взрывоопасных средах" (ТР ТС 012/2011)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безопасности оборудования для работы во взрывоопасных средах» (ТР ТС 012/2011),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оборудования для работы во взрывоопасных средах» (ТР ТС 012/2011) и осуществления оценки (подтверждения) соответствия продукции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2013 г. № 70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оборудования для работы во взрывоопасных средах» (ТР ТС 012/2011),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технического регламента Таможенного союза «О безопасности оборудования для работы во взрывоопасных средах» (ТР ТС 012/2011) и осуществления оценки (подтверждения) соответствия продукции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1199"/>
        <w:gridCol w:w="3275"/>
        <w:gridCol w:w="2035"/>
        <w:gridCol w:w="1464"/>
        <w:gridCol w:w="1649"/>
        <w:gridCol w:w="1853"/>
      </w:tblGrid>
      <w:tr>
        <w:trPr>
          <w:trHeight w:val="525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МКС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межгосударственного 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 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разработки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член Таможенного союза –  ответственный  разработчик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29.260.20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Взрывоопасные среды. Часть 1. Оборудование с защитой вида  взрывонепроницаемые оболочки «d».  Разработка ГОСТ на основе IEC 60079-1 (изд.7.0 (31/929/CDV))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  Федерация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29.260.20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Взрывоопасные среды. Часть 35-2: Головные светильники для эксплуатации в шахтах, опасных по газу. Эксплуатационные требования и другие, относящиеся к  безопасности. Разработка ГОСТ на основе IEC 60079-35-2 (изд.1.0 (31/885/CDV))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  Федерация</w:t>
            </w:r>
          </w:p>
        </w:tc>
      </w:tr>
      <w:tr>
        <w:trPr>
          <w:trHeight w:val="10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29.260.20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электрическое для  взрывоопасных газовых сред. Часть 25. Системы искробезопасности. Разработка ГОСТ на основе IEC 60079-25-2010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0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29.260.20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Взрывоопасные среды. Часть 20-1. Характеристики материалов для классификации горючих газов и паров. Методы испытаний и информация о материалах. Разработка ГОСТ на основе СТ РК МЭК 60079-20-1-2011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