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d5f8" w14:textId="ca5d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налоговой политике и администрированию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2013 года № 85. Утратило силу решением Коллегии Евразийской экономической комиссии от 28 сентября 2015 года № 128.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28.09.2015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состав Консультативного комитета по налоговой политике и администрированию,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марта 2012 г. № 13,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включить в состав следующих лиц: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94"/>
        <w:gridCol w:w="580"/>
        <w:gridCol w:w="7866"/>
      </w:tblGrid>
      <w:tr>
        <w:trPr>
          <w:trHeight w:val="54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1290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Досова Макпал Зеинлгабиден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информационных технологий и обеспечения информационной безопасности Налогового комитета Министерства финансов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Марат Апсеметович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экономики и бюджетного планирования 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Нурпеисов Куаныш Калиевич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Налогового комитета Министерства финансов Республики Казахстан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165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Егоров Даниил Вячеславович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налоговой службы</w:t>
            </w:r>
          </w:p>
        </w:tc>
      </w:tr>
      <w:tr>
        <w:trPr>
          <w:trHeight w:val="165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Жучков Вадим Александрович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инвестиционной политики и развития частно-государственного партнерства Министерства экономического развития Российской Федерации</w:t>
            </w:r>
          </w:p>
        </w:tc>
      </w:tr>
      <w:tr>
        <w:trPr>
          <w:trHeight w:val="165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Тодоренко Лина Юрьевна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советник Департамента инвестиционной политики и развития частно-государственного партнерства Министерства экономического развития Российской Федерации</w:t>
            </w:r>
          </w:p>
        </w:tc>
      </w:tr>
      <w:tr>
        <w:trPr>
          <w:trHeight w:val="165" w:hRule="atLeast"/>
        </w:trPr>
        <w:tc>
          <w:tcPr>
            <w:tcW w:w="2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Щеголева Юлия Ивановна</w:t>
            </w:r>
          </w:p>
        </w:tc>
        <w:tc>
          <w:tcPr>
            <w:tcW w:w="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Департамента инвестиционной политики и развития  частно-государственного партнерства Министерства экономического развития Российской Федерации;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исключить из состава Консультативного комитета Абылкасымову М.Е., Тенгебаева А.М. и Ганкину Ю.Э.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