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926a" w14:textId="54e9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(ТР ТС 016/2011),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(ТР ТС 016/2011)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2013 года № 90. Утратило силу Решением Коллегии Евразийской экономической комиссии от 25 мая 2021 года №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25.05.2021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аппаратов, работающих на газообразном топливе" (ТР ТС 016/2011),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(ТР ТС 016/2011) и осуществления оценки (подтверждения) соответствия продукции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2013 года № 89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О Г Р А М М 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</w:t>
      </w:r>
      <w:r>
        <w:br/>
      </w:r>
      <w:r>
        <w:rPr>
          <w:rFonts w:ascii="Times New Roman"/>
          <w:b/>
          <w:i w:val="false"/>
          <w:color w:val="000000"/>
        </w:rPr>
        <w:t>которых на добровольной основе обеспечивается соблюдение</w:t>
      </w:r>
      <w:r>
        <w:br/>
      </w:r>
      <w:r>
        <w:rPr>
          <w:rFonts w:ascii="Times New Roman"/>
          <w:b/>
          <w:i w:val="false"/>
          <w:color w:val="000000"/>
        </w:rPr>
        <w:t>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аппаратов, работающих на газообразном топливе"</w:t>
      </w:r>
      <w:r>
        <w:br/>
      </w:r>
      <w:r>
        <w:rPr>
          <w:rFonts w:ascii="Times New Roman"/>
          <w:b/>
          <w:i w:val="false"/>
          <w:color w:val="000000"/>
        </w:rPr>
        <w:t>(ТР ТС 016/2011), а также межгосударственных стандартов,</w:t>
      </w:r>
      <w:r>
        <w:br/>
      </w:r>
      <w:r>
        <w:rPr>
          <w:rFonts w:ascii="Times New Roman"/>
          <w:b/>
          <w:i w:val="false"/>
          <w:color w:val="000000"/>
        </w:rPr>
        <w:t>содержащих правила и методы исследований (испытаний) и</w:t>
      </w:r>
      <w:r>
        <w:br/>
      </w:r>
      <w:r>
        <w:rPr>
          <w:rFonts w:ascii="Times New Roman"/>
          <w:b/>
          <w:i w:val="false"/>
          <w:color w:val="000000"/>
        </w:rPr>
        <w:t>измерений, в том числе правила отбора образцов,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применения и исполнения требований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"О безопасности аппаратов, работающих на</w:t>
      </w:r>
      <w:r>
        <w:br/>
      </w:r>
      <w:r>
        <w:rPr>
          <w:rFonts w:ascii="Times New Roman"/>
          <w:b/>
          <w:i w:val="false"/>
          <w:color w:val="000000"/>
        </w:rPr>
        <w:t>газообразном топливе" (ТР ТС 016/2011)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оценки (подтверждения) соответствия продукции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668"/>
        <w:gridCol w:w="6157"/>
        <w:gridCol w:w="433"/>
        <w:gridCol w:w="817"/>
        <w:gridCol w:w="818"/>
        <w:gridCol w:w="976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6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Таможенного союза – 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91.140.10 27.060.30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газовые для центрального отопления. Технические требования и методы испытаний. Разработка ГОСТ на основе EN 15502-1:2012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 Федерация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газовые для центрального отопления. Котлы типа С с номинальной теплопроизводительностью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кВт, но не более 1000 кВт. Разработка ГОСТ на основе EN 15420:2012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 Федерация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газовые для обогрева помещений больше одной комнаты. Разработка ГОСТ на основе EN 14438:2006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 Федерация 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газовые отопительные небытового назначения с принудительной конвекцией и без вспомогательного вентилятора горелок с номинальной тепловой мощностью не более 300 кВт. Разработка ГОСТ на основе EN 621:2009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 Федерация 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газовые отопительные Автономные с открытой фронтальной поверхностью. Разработка ГОСТ на основе EN 13278:2003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 Федерация 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отопительные бездымоходные небытового назначения для сжиженных углеводородных газов тепловой мощностью не более 10 кВт. Разработка ГОСТ на основе EN 461:99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 Федерация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97.100.20 91.140.10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газовые бытового и  небытового назначения. Дополнительные требования к конденсационным воздухонагревателям. Разработка ГОСТ на основе EN 1196:2011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 Федерация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97.100.20 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передвижные и переносные смесительные небытового назначения для сжиженных углеводородных газов.  Разработка ГОСТ на основе EN 1596:1998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 Федерация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Конвекторы газовые отопительные автономные со встроенным вспомогательным вентилятором горелок. Разработка ГОСТ на основе EN 1266:2002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 Федерация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защиты и управления газовых горелок и аппаратов. Общие требования. Разработка ГОСТ на основе СТ РК ИСО 23550-2011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 и регуляторы для газовых горелок и газосжигательного оборудования. Частные требования. Часть 1. Автоматические и полуавтоматические клапаны. Разработка ГОСТ на основе ISO 23551-1:2012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 и регуляторы для газовых горелок и газосжигательного оборудования. Частные требования. Часть 2. Редукционные клапаны. Разработка ГОСТ на основе ISO 23551-2:2006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 и регуляторы для газовых горелок и газосжигательного оборудования. Частные требования. Часть 3. Регулирование соотношения газ/воздух, пневматический тип. Разработка ГОСТ на основе ISO 23551-3:2005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 и регуляторы для газовых горелок и газосжигательного оборудования. Частные требования. Часть 4. Системы для автоматического отключения клапанов. Разработка ГОСТ на основе ISO 23551-4:2005/Amd1:2010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23.020.30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Патрубки выпускные клапанов баллонов для газов и газовых смесей. Выбор и определение размеров. Разработка ГОСТ на основе ISO 5145:2004/А1:2006+А2:2008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с принудительной тягой. Разработка ГОСТ на основе ISO 22967:2010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регулирующие многофункциональные для газовых нагревательных приборов. Разработка ГОСТ на основе ЕN 126:2012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27.060.30 91.140.10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газовые для центрального отопления. Котлы типа В11 и В11ВS, оснащенные атмосферными горелками, номинальной тепловой мощностью не более 70 кВт. Разработка ГОСТ на основе ЕN 297:1994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Нагреватели трубчатые радиационные газовые потолочные с одной горелкой, не предназначенные для бытового применения. Часть 2. Рациональное использование энергии. Разработка ГОСТ на основе ЕN 416-2:2006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газовые для центрального отопления. Котлы типа С с номинальной тепловой мощностью не более 70 кВт. Разработка ГОСТ на основе EN 483:1999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нагревательные газовые излучающие многогорелочные для производственного применения. Часть 1. Система D. Требования безопасности. Разработка ГОСТ на основе EN 777-1:2009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нагревательные трубчатые радиационные газовые потолочные с  несколькими горелками, не предназначенные для бытового применения. Часть 2. Система Е. Требования безопасности. Разработка ГОСТ на основе EN 777-2:2009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нагревательные трубчатые  радиационные газовые потолочные с  несколькими горелками, не предназначенные для бытового применения. Часть 3. Система F. Требования безопасности. Разработка ГОСТ на основе EN 777-3:2009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нагревательные трубчатые радиационные газовые потолочные с  несколькими горелками, не предназначенные для бытового применения. Часть 4. Система H. Требования безопасности. Разработка ГОСТ на основе EN 777-4:2009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и(или) отвода отработанных газов. Разработка ГОСТ на основе ЕN 778:2009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23.120 27.080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Кондиционеры адсорбционные и адсорбционные и (или) тепловые насосы газовые с номинальной тепловой мощностью до 70 кВт. Часть 1. Безопасность. Разработка ГОСТ на основе EN 12309-1:1999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23.120 27.080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Кондиционеры адсорбционные и адсорбционные и (или) тепловые насосы газовые с номинальной тепловой мощностью до 70 кВт. Часть 2. Рациональное использование энергии. Разработка ГОСТ на основе EN 12309-2:2000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91.140.65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газовые для центрального отопления. Котлы типа В с номинальной тепловой мощностью свыше 300 кВт до 1000 кВт. Разработка ГОСТ на основе EN 13836:2006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23.060.40 91.140.40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газовых соединительных клапанов для металлических шлангов в сборе, используемых для подсоединения бытовых приборов, работающих на газовом топливе. Разработка ГОСТ на основе EN 15069:2008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 давления и связанные с ними предохранительные устройства для газовых приборов. Часть 1. Регуляторы давления с давлением на входе до 500кПа включительно. Разработка ГОСТ на основе EN 88-1:2011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 давления и связанные с ними предохранительные устройства для газовых приборов. Часть 2. Регуляторы давления с давлением на входе от 500 мбар до 5 бар включительно. Разработка ГОСТ на основе EN 88-2:2007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автоматического контроля для газовых горелок и газовых приборов с розжигом или без него. Разработка ГОСТ на основе EN 298:2012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автоматические. Разработка ГОСТ на основе EN 676:2003+А2:2008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газовые для центрального отопления. Дополнительные требования к кондиционным котлам с номинальной тепловой мощностью не более 70 кВт. Разработка ГОСТ на основе EN 677:1998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газовые бытовые для приготовления пищи. Часть 2-1. Рациональное использование энергии. Общие положения. Разработка ГОСТ на основе EN 30-2-1:1998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Беларусь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отопительные. Часть 3. Котлы газовые для центрального отопления. Котел в сборе с горелкой с принудительной тягой. Разработка ГОСТ на основе EN 303-3:1998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Беларусь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 к приборам, работающим на сжиженном нефтяном газе. Приборы газовые переносные, работающие на сжиженном нефтяном газе. Разработка ГОСТ на основе EN 521:2006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Беларусь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91.140.10 91.140.65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газовые для центрального отопления. Дополнительные требования к бытовым водонагревателям совместно с котлами номинальной тепловой мощностью не более 70 кВт. Разработка ГОСТ на основе EN 625:1995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Беларусь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предохранительные и устройства управления газовыми горелками и газовыми приборами. Общие требования. Разработка ГОСТ на основе EN 13611:2007+А2:2011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