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92ff" w14:textId="e289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2.26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апреля 2013 года № 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отменой в Республике Беларусь исключительного права на импорт в Республику Беларусь отдельных видов рыбы и морепродуктов, продуктов их переработки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подразделе 2 </w:t>
      </w:r>
      <w:r>
        <w:rPr>
          <w:rFonts w:ascii="Times New Roman"/>
          <w:b w:val="false"/>
          <w:i w:val="false"/>
          <w:color w:val="000000"/>
          <w:sz w:val="28"/>
        </w:rPr>
        <w:t>раздела 2.26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г. № 134 «О нормативных правовых актах в области нетарифного регулирования», позиции первую – третью и пятую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