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39a76" w14:textId="3e39a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раздел 2.26 Единого перечня товаров, к которым применяются запреты или ограничения на ввоз или вывоз государствами – членами Таможенного союза в рамках Евразийского экономического сообщества в торговле с третьими странами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24 апреля 2013 года № 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«Об установлении ставки ввозной таможенной пошлины Единого таможенного тарифа Таможенного союза в отношении отдельных видов волокон искусственных вискозных» (прилагается) и внести его для рассмотрения на очередном заседании Совета Евразийской экономической комиссии.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В.Б. Христенко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31000" cy="156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 Е Ш Е Н И 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«___» 2013 г.           № г.                       Москва     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 установлении ставки ввозной таможенной пошлины Единого</w:t>
      </w:r>
      <w:r>
        <w:br/>
      </w:r>
      <w:r>
        <w:rPr>
          <w:rFonts w:ascii="Times New Roman"/>
          <w:b/>
          <w:i w:val="false"/>
          <w:color w:val="000000"/>
        </w:rPr>
        <w:t>
таможенного тарифа Таможенного союза в отношении отдельных</w:t>
      </w:r>
      <w:r>
        <w:br/>
      </w:r>
      <w:r>
        <w:rPr>
          <w:rFonts w:ascii="Times New Roman"/>
          <w:b/>
          <w:i w:val="false"/>
          <w:color w:val="000000"/>
        </w:rPr>
        <w:t>
видов волокон искусственных вискозных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Евразийской экономической комиссии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ставку ввозной таможенной пошлины Единого таможенного тарифа Таможенного союза (приложение к 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16 июля 2012 г. № 54) в отношении волокон искусственных вискозных (код 5504 10 000 0 ТН ВЭД ТС) в размере 0 процентов от таможенной стоимости.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3"/>
        <w:gridCol w:w="4293"/>
        <w:gridCol w:w="34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