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f4d21" w14:textId="f5f4d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решения Совета Евразийской экономической комиссии "О проекте Протокола 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13 августа 2013 года № 171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Приняв к сведению информацию члена Коллегии (Министра) по таможенному сотрудничеству Евразийской экономической комиссии Гошина В.А. о ходе подготовки проекта Протокола о внесении изменений в 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проект решения Совета Евразийской экономической комиссии «О проекте Протокола 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года» (прилагается) и внести его для рассмотрения на очередном заседании Совета Евразийской экономической комиссии.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Врио Председателя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 Евразийской экономической комиссии                    Т. Валовая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ЕВРАЗИЙСКАЯ ЭКОНОМИЧЕСКАЯ КОМИССИЯ СОВЕТ РЕШЕНИЕ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3"/>
        <w:gridCol w:w="2804"/>
        <w:gridCol w:w="5083"/>
      </w:tblGrid>
      <w:tr>
        <w:trPr>
          <w:trHeight w:val="30" w:hRule="atLeast"/>
        </w:trPr>
        <w:tc>
          <w:tcPr>
            <w:tcW w:w="4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   »           2013 г.</w:t>
            </w:r>
          </w:p>
        </w:tc>
        <w:tc>
          <w:tcPr>
            <w:tcW w:w="2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г. Москва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проекте Протокола о внесении изменений в Соглашение о порядке</w:t>
      </w:r>
      <w:r>
        <w:br/>
      </w:r>
      <w:r>
        <w:rPr>
          <w:rFonts w:ascii="Times New Roman"/>
          <w:b/>
          <w:i w:val="false"/>
          <w:color w:val="000000"/>
        </w:rPr>
        <w:t>
перемещения физическими лицами товаров для личного пользования</w:t>
      </w:r>
      <w:r>
        <w:br/>
      </w:r>
      <w:r>
        <w:rPr>
          <w:rFonts w:ascii="Times New Roman"/>
          <w:b/>
          <w:i w:val="false"/>
          <w:color w:val="000000"/>
        </w:rPr>
        <w:t>
через таможенную границу таможенного союза и совершения</w:t>
      </w:r>
      <w:r>
        <w:br/>
      </w:r>
      <w:r>
        <w:rPr>
          <w:rFonts w:ascii="Times New Roman"/>
          <w:b/>
          <w:i w:val="false"/>
          <w:color w:val="000000"/>
        </w:rPr>
        <w:t>
таможенных операций, связанных с их выпуском,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Совет Евразийской экономической комиссии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 Одобрить прилагаемый проект Протокола о внесении изменений в Соглашение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 Просить государства – члены Таможенного союза и Единого экономического пространства провести до 1 октября 2013 г. внутригосударственные процедуры, необходимые для подписания Протокола, указанного в пункте 1 настоящего Решения, и проинформировать об этом Евразийскую экономическую комиссию.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 Коллегии Евразийской экономической комиссии организовать подписание Протокола, указанного в пункте 1 настоящего Решения, после выполнения государствами – членами Таможенного союза и Единого экономического пространства внутригосударственных процедур, необходимых для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 Настоящее Решение вступает в силу по истечении 10 календарных дней с даты его официального опубликования.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Члены Совета Евразийской экономической комиссии: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3"/>
        <w:gridCol w:w="4253"/>
        <w:gridCol w:w="4233"/>
      </w:tblGrid>
      <w:tr>
        <w:trPr>
          <w:trHeight w:val="30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 Федерации</w:t>
            </w:r>
          </w:p>
        </w:tc>
      </w:tr>
      <w:tr>
        <w:trPr>
          <w:trHeight w:val="645" w:hRule="atLeast"/>
        </w:trPr>
        <w:tc>
          <w:tcPr>
            <w:tcW w:w="4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 Румас</w:t>
            </w:r>
          </w:p>
        </w:tc>
        <w:tc>
          <w:tcPr>
            <w:tcW w:w="4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К. Келимбетов</w:t>
            </w:r>
          </w:p>
        </w:tc>
        <w:tc>
          <w:tcPr>
            <w:tcW w:w="4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 Шувалов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Проект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 внесении изменений в Соглашение о порядке перемещения физическими</w:t>
      </w:r>
      <w:r>
        <w:br/>
      </w:r>
      <w:r>
        <w:rPr>
          <w:rFonts w:ascii="Times New Roman"/>
          <w:b/>
          <w:i w:val="false"/>
          <w:color w:val="000000"/>
        </w:rPr>
        <w:t>
лицами товаров для личного пользования через таможенную границу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и совершения таможенных операций, связанных с их</w:t>
      </w:r>
      <w:r>
        <w:br/>
      </w:r>
      <w:r>
        <w:rPr>
          <w:rFonts w:ascii="Times New Roman"/>
          <w:b/>
          <w:i w:val="false"/>
          <w:color w:val="000000"/>
        </w:rPr>
        <w:t>
выпуском, от 18 июня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Республика Беларусь, Республика Казахстан и Российская Федерация, именуемые в дальнейшем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18 Соглашения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Раздел I приложения 3 к Соглашению о порядке перемещения физическими лицами товаров для личного пользования через таможенную границу таможенного союза и совершения таможенных операций, связанных с их выпуском, от 18 июня 2010 года дополнить пунктом 2</w:t>
      </w:r>
      <w:r>
        <w:rPr>
          <w:rFonts w:ascii="Times New Roman"/>
          <w:b w:val="false"/>
          <w:i w:val="false"/>
          <w:color w:val="000000"/>
          <w:vertAlign w:val="super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7315"/>
        <w:gridCol w:w="801"/>
        <w:gridCol w:w="3541"/>
      </w:tblGrid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.</w:t>
            </w:r>
          </w:p>
        </w:tc>
        <w:tc>
          <w:tcPr>
            <w:tcW w:w="7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Товары для личного пользования,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 для использования в профессиональной деятельности, не связанной с осуществлением предпринимательской деятельности, временно ввозимые иностранными физическими лицами, имеющими олимпийское удостоверение личности и аккредитации или паралимпийское удостоверение личности и аккредитации либо аккредитованными для участия в тестовых мероприятиях, проводимых с целью организации Олимпийских игр и Паралимпийских игр, а также имеющими аккредитацию для участия в иных официальных международных спортивных мероприятиях</w:t>
            </w:r>
          </w:p>
        </w:tc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независимо от таможенной стоимости и веса в количестве, необходимом для использования в период временного пребывания на таможенной территории Таможенного союза».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вступает в силу со дня получения депозитарием последнего письменного уведомления по дипломатическим каналам о выполнении Сторонами внутригосударственных процедур, необходимых для вступления настоящего Протокола в силу.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Протокол временно применяется по истечении 60 дней с даты подписания и подлежит ратификации.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__________ «___» ________ 2013 года в одном подлинном экземпляре на русском языке.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Подлинный экземпляр настоящего Протокола хранится в Евразийской экономической комиссии, которая, являясь депозитарием настоящего Протокола, направит каждой Стороне его заверенную копию.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3"/>
        <w:gridCol w:w="4153"/>
        <w:gridCol w:w="4153"/>
      </w:tblGrid>
      <w:tr>
        <w:trPr>
          <w:trHeight w:val="30" w:hRule="atLeast"/>
        </w:trPr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Республику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Российскую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Федерацию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