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5cbb4" w14:textId="3a5cb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25 июня 2013 г. № 137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 октября 2013 года № 211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Таможенного кодекса Таможенного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25 июня 2013 г. № 137 «О внесении изменений в некоторые решения Комиссии Таможенного союза»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 абзаце втором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«с 1 января 2014 г.» заменить словами «с 1 апреля 2014 г.»;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 </w:t>
      </w:r>
      <w:r>
        <w:rPr>
          <w:rFonts w:ascii="Times New Roman"/>
          <w:b w:val="false"/>
          <w:i w:val="false"/>
          <w:color w:val="000000"/>
          <w:sz w:val="28"/>
        </w:rPr>
        <w:t>подпункте «б»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изменений, предусмотренных указанным Решением, позиции с кодами 05022 и 05023 изложить в следующей редакции: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6"/>
        <w:gridCol w:w="12874"/>
      </w:tblGrid>
      <w:tr>
        <w:trPr>
          <w:trHeight w:val="42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«05022</w:t>
            </w:r>
          </w:p>
        </w:tc>
        <w:tc>
          <w:tcPr>
            <w:tcW w:w="1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Подтверждениецелевого назначения ввозимоготовара, предназначенного для промышленной сборки моторных транспортных средств товарных позиций 8701 – 8705 ТН ВЭД ТС, их узлов и агрегатов, выданное уполномоченным органом исполнительной власти государства – члена Таможенного союза, осуществляющимфункции по выработке государственной политики и нормативно-правовому регулированию в сфере промышленности, в соответствии с примечанием 5 к ТН ВЭД ТС</w:t>
            </w:r>
          </w:p>
        </w:tc>
      </w:tr>
      <w:tr>
        <w:trPr>
          <w:trHeight w:val="1425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05023</w:t>
            </w:r>
          </w:p>
        </w:tc>
        <w:tc>
          <w:tcPr>
            <w:tcW w:w="1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уполномоченного органа исполнительной власти государства – члена Таможенного союза, необходимые для подтверждения классификационного кода товара в соответствии с примечаниями к ТН ВЭД ТС, за исключением документа, указанного в позиции с кодом 05022».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календарных дней с даты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