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7c1d" w14:textId="4987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(ТР ТС 014/2011)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ноября 2013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позициях 1 – 111 Программы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«Безопасность автомобильных дорог» (ТР ТС 014/2011) и осуществления оценки (подтверждения) соответствия продукции,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июня 2012 г. № 81, цифры «2013» заменить цифрами «2014».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573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