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f23e" w14:textId="9a3f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 проведении согласованной политики в области обеспечения единства измерений</w:t>
      </w:r>
    </w:p>
    <w:p>
      <w:pPr>
        <w:spacing w:after="0"/>
        <w:ind w:left="0"/>
        <w:jc w:val="both"/>
      </w:pPr>
      <w:r>
        <w:rPr>
          <w:rFonts w:ascii="Times New Roman"/>
          <w:b w:val="false"/>
          <w:i w:val="false"/>
          <w:color w:val="000000"/>
          <w:sz w:val="28"/>
        </w:rPr>
        <w:t>Решение Коллегии Евразийской экономической комиссии от 17 декабря 2013 года № 303</w:t>
      </w:r>
    </w:p>
    <w:p>
      <w:pPr>
        <w:spacing w:after="0"/>
        <w:ind w:left="0"/>
        <w:jc w:val="both"/>
      </w:pPr>
      <w:bookmarkStart w:name="z1" w:id="0"/>
      <w:r>
        <w:rPr>
          <w:rFonts w:ascii="Times New Roman"/>
          <w:b w:val="false"/>
          <w:i w:val="false"/>
          <w:color w:val="000000"/>
          <w:sz w:val="28"/>
        </w:rPr>
        <w:t>
      Приняв к сведению информацию члена Коллегии (Министра) по вопросам технического регулирования Евразийской экономической комиссии Корешкова В.Н. о разработке проекта Соглашения о проведении согласованной политики в области обеспечения единства измерений во исполнение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проведении согласованной политики в области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2. Просить государства – члены Таможенного союза и Единого экономического пространства провести до 28 февраля 2014 г. внутригосударственное согласование проекта Соглашения, указанного в пункте 1 настоящего Решения, и проинформировать Евразийскую экономическую комиссию о его результатах.</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2"/>
        <w:gridCol w:w="6398"/>
      </w:tblGrid>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Председатель Коллегии Евразийской</w:t>
            </w:r>
            <w:r>
              <w:br/>
            </w:r>
            <w:r>
              <w:rPr>
                <w:rFonts w:ascii="Times New Roman"/>
                <w:b w:val="false"/>
                <w:i w:val="false"/>
                <w:color w:val="000000"/>
                <w:sz w:val="20"/>
              </w:rPr>
              <w:t>
</w:t>
            </w:r>
            <w:r>
              <w:rPr>
                <w:rFonts w:ascii="Times New Roman"/>
                <w:b w:val="false"/>
                <w:i/>
                <w:color w:val="000000"/>
                <w:sz w:val="20"/>
              </w:rPr>
              <w:t>экономической комиссии</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Христенко</w:t>
            </w:r>
          </w:p>
        </w:tc>
      </w:tr>
    </w:tbl>
    <w:bookmarkStart w:name="z5"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СОГЛАШЕНИЕ</w:t>
      </w:r>
      <w:r>
        <w:br/>
      </w:r>
      <w:r>
        <w:rPr>
          <w:rFonts w:ascii="Times New Roman"/>
          <w:b/>
          <w:i w:val="false"/>
          <w:color w:val="000000"/>
        </w:rPr>
        <w:t>
о проведении согласованной политики</w:t>
      </w:r>
      <w:r>
        <w:br/>
      </w:r>
      <w:r>
        <w:rPr>
          <w:rFonts w:ascii="Times New Roman"/>
          <w:b/>
          <w:i w:val="false"/>
          <w:color w:val="000000"/>
        </w:rPr>
        <w:t>
в области обеспечения единства измерений</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в целях реализации </w:t>
      </w:r>
      <w:r>
        <w:rPr>
          <w:rFonts w:ascii="Times New Roman"/>
          <w:b w:val="false"/>
          <w:i w:val="false"/>
          <w:color w:val="000000"/>
          <w:sz w:val="28"/>
        </w:rPr>
        <w:t>пункта 5</w:t>
      </w:r>
      <w:r>
        <w:rPr>
          <w:rFonts w:ascii="Times New Roman"/>
          <w:b w:val="false"/>
          <w:i w:val="false"/>
          <w:color w:val="000000"/>
          <w:sz w:val="28"/>
        </w:rPr>
        <w:t xml:space="preserve"> статьи 2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r>
        <w:br/>
      </w:r>
      <w:r>
        <w:rPr>
          <w:rFonts w:ascii="Times New Roman"/>
          <w:b w:val="false"/>
          <w:i w:val="false"/>
          <w:color w:val="000000"/>
          <w:sz w:val="28"/>
        </w:rPr>
        <w:t xml:space="preserve">
      считая проведение согласованной политики в области обеспечения единства измерений необходимым для защиты прав, законных интересов граждан и государств от отрицательных последствий недостоверных результатов измерений на таможенной территории Таможенного союза, а также для обеспечения свободного движения товаров, </w:t>
      </w:r>
      <w:r>
        <w:br/>
      </w:r>
      <w:r>
        <w:rPr>
          <w:rFonts w:ascii="Times New Roman"/>
          <w:b w:val="false"/>
          <w:i w:val="false"/>
          <w:color w:val="000000"/>
          <w:sz w:val="28"/>
        </w:rPr>
        <w:t>
      принимая во внимание важную роль измерений в расширении доверия между торговыми партнерами,</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Предметом настоящего Соглашения является проведение государствами Сторон согласованной политики в области обеспечения единства измерений в целях обеспечения сопоставимости результатов оценки (подтверждения) соответствия продукции требованиям технических регламентов Таможенного союза.</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Для целей настоящего Соглашения используются понятия, которые означают следующее:</w:t>
      </w:r>
      <w:r>
        <w:br/>
      </w:r>
      <w:r>
        <w:rPr>
          <w:rFonts w:ascii="Times New Roman"/>
          <w:b w:val="false"/>
          <w:i w:val="false"/>
          <w:color w:val="000000"/>
          <w:sz w:val="28"/>
        </w:rPr>
        <w:t>
      «аттестация методик (методов) измерений» – исследование</w:t>
      </w:r>
      <w:r>
        <w:br/>
      </w:r>
      <w:r>
        <w:rPr>
          <w:rFonts w:ascii="Times New Roman"/>
          <w:b w:val="false"/>
          <w:i w:val="false"/>
          <w:color w:val="000000"/>
          <w:sz w:val="28"/>
        </w:rPr>
        <w:t>
и подтверждение соответствия методик (методов) измерений метрологическим требованиям к измерениям;</w:t>
      </w:r>
      <w:r>
        <w:br/>
      </w:r>
      <w:r>
        <w:rPr>
          <w:rFonts w:ascii="Times New Roman"/>
          <w:b w:val="false"/>
          <w:i w:val="false"/>
          <w:color w:val="000000"/>
          <w:sz w:val="28"/>
        </w:rPr>
        <w:t>
      «единица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r>
        <w:br/>
      </w:r>
      <w:r>
        <w:rPr>
          <w:rFonts w:ascii="Times New Roman"/>
          <w:b w:val="false"/>
          <w:i w:val="false"/>
          <w:color w:val="000000"/>
          <w:sz w:val="28"/>
        </w:rPr>
        <w:t>
      «единство измерений» – состояние измерений, при котором результаты этих измерений выражены в допущенных к применению</w:t>
      </w:r>
      <w:r>
        <w:br/>
      </w:r>
      <w:r>
        <w:rPr>
          <w:rFonts w:ascii="Times New Roman"/>
          <w:b w:val="false"/>
          <w:i w:val="false"/>
          <w:color w:val="000000"/>
          <w:sz w:val="28"/>
        </w:rPr>
        <w:t xml:space="preserve">
в государствах Сторон единицах величин, а показатели точности измерений не выходят за установленные границы; </w:t>
      </w:r>
      <w:r>
        <w:br/>
      </w:r>
      <w:r>
        <w:rPr>
          <w:rFonts w:ascii="Times New Roman"/>
          <w:b w:val="false"/>
          <w:i w:val="false"/>
          <w:color w:val="000000"/>
          <w:sz w:val="28"/>
        </w:rPr>
        <w:t>
      «измерение»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r>
        <w:br/>
      </w:r>
      <w:r>
        <w:rPr>
          <w:rFonts w:ascii="Times New Roman"/>
          <w:b w:val="false"/>
          <w:i w:val="false"/>
          <w:color w:val="000000"/>
          <w:sz w:val="28"/>
        </w:rPr>
        <w:t xml:space="preserve">
      «калибровка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 </w:t>
      </w:r>
      <w:r>
        <w:br/>
      </w:r>
      <w:r>
        <w:rPr>
          <w:rFonts w:ascii="Times New Roman"/>
          <w:b w:val="false"/>
          <w:i w:val="false"/>
          <w:color w:val="000000"/>
          <w:sz w:val="28"/>
        </w:rPr>
        <w:t>
      «Международная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 их наименования и обозначения, а также правила их применения;</w:t>
      </w:r>
      <w:r>
        <w:br/>
      </w:r>
      <w:r>
        <w:rPr>
          <w:rFonts w:ascii="Times New Roman"/>
          <w:b w:val="false"/>
          <w:i w:val="false"/>
          <w:color w:val="000000"/>
          <w:sz w:val="28"/>
        </w:rPr>
        <w:t>
      «методика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r>
        <w:br/>
      </w:r>
      <w:r>
        <w:rPr>
          <w:rFonts w:ascii="Times New Roman"/>
          <w:b w:val="false"/>
          <w:i w:val="false"/>
          <w:color w:val="000000"/>
          <w:sz w:val="28"/>
        </w:rPr>
        <w:t>
      «метрологическая прослеживаемость» – свойство результата измерения, в соответствии с которым результат может быть соотнесен с основой для сравнения через документированную неразрывную цепь поверок и калибровок;</w:t>
      </w:r>
      <w:r>
        <w:br/>
      </w:r>
      <w:r>
        <w:rPr>
          <w:rFonts w:ascii="Times New Roman"/>
          <w:b w:val="false"/>
          <w:i w:val="false"/>
          <w:color w:val="000000"/>
          <w:sz w:val="28"/>
        </w:rPr>
        <w:t>
      «метрологическая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r>
        <w:br/>
      </w:r>
      <w:r>
        <w:rPr>
          <w:rFonts w:ascii="Times New Roman"/>
          <w:b w:val="false"/>
          <w:i w:val="false"/>
          <w:color w:val="000000"/>
          <w:sz w:val="28"/>
        </w:rPr>
        <w:t>
      «национальный (первичный) эталон» – эталон единицы величины, признанный государством Стороны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r>
        <w:br/>
      </w:r>
      <w:r>
        <w:rPr>
          <w:rFonts w:ascii="Times New Roman"/>
          <w:b w:val="false"/>
          <w:i w:val="false"/>
          <w:color w:val="000000"/>
          <w:sz w:val="28"/>
        </w:rPr>
        <w:t xml:space="preserve">
      «поверка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 </w:t>
      </w:r>
      <w:r>
        <w:br/>
      </w:r>
      <w:r>
        <w:rPr>
          <w:rFonts w:ascii="Times New Roman"/>
          <w:b w:val="false"/>
          <w:i w:val="false"/>
          <w:color w:val="000000"/>
          <w:sz w:val="28"/>
        </w:rPr>
        <w:t xml:space="preserve">
      «референтная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или для определения характеристик стандартных образцов; </w:t>
      </w:r>
      <w:r>
        <w:br/>
      </w:r>
      <w:r>
        <w:rPr>
          <w:rFonts w:ascii="Times New Roman"/>
          <w:b w:val="false"/>
          <w:i w:val="false"/>
          <w:color w:val="000000"/>
          <w:sz w:val="28"/>
        </w:rPr>
        <w:t>
      «сличение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r>
        <w:br/>
      </w:r>
      <w:r>
        <w:rPr>
          <w:rFonts w:ascii="Times New Roman"/>
          <w:b w:val="false"/>
          <w:i w:val="false"/>
          <w:color w:val="000000"/>
          <w:sz w:val="28"/>
        </w:rPr>
        <w:t xml:space="preserve">
      «средство измерений» – техническое средство, предназначенное для измерений и имеющее нормированные метрологические характеристики; </w:t>
      </w:r>
      <w:r>
        <w:br/>
      </w:r>
      <w:r>
        <w:rPr>
          <w:rFonts w:ascii="Times New Roman"/>
          <w:b w:val="false"/>
          <w:i w:val="false"/>
          <w:color w:val="000000"/>
          <w:sz w:val="28"/>
        </w:rPr>
        <w:t>
      «стандартный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r>
        <w:br/>
      </w:r>
      <w:r>
        <w:rPr>
          <w:rFonts w:ascii="Times New Roman"/>
          <w:b w:val="false"/>
          <w:i w:val="false"/>
          <w:color w:val="000000"/>
          <w:sz w:val="28"/>
        </w:rPr>
        <w:t xml:space="preserve">
      «утверждение типа средства измерений» – решение органа государственной власти (управления) государства Стороны в области обеспечения единства измерений о разрешении применения средства измерения утвержденного типа на территории государства Стороны </w:t>
      </w:r>
      <w:r>
        <w:br/>
      </w:r>
      <w:r>
        <w:rPr>
          <w:rFonts w:ascii="Times New Roman"/>
          <w:b w:val="false"/>
          <w:i w:val="false"/>
          <w:color w:val="000000"/>
          <w:sz w:val="28"/>
        </w:rPr>
        <w:t xml:space="preserve">
на основании положительных результатов испытаний; </w:t>
      </w:r>
      <w:r>
        <w:br/>
      </w:r>
      <w:r>
        <w:rPr>
          <w:rFonts w:ascii="Times New Roman"/>
          <w:b w:val="false"/>
          <w:i w:val="false"/>
          <w:color w:val="000000"/>
          <w:sz w:val="28"/>
        </w:rPr>
        <w:t>
      «утверждение типа стандартного образца» – решение органа государственной власти (управления) государства Стороны в области обеспечения единства измерений о разрешении применения стандартного образца утвержденного типа на территории государства Стороны на основании положительных результатов испытаний;</w:t>
      </w:r>
      <w:r>
        <w:br/>
      </w:r>
      <w:r>
        <w:rPr>
          <w:rFonts w:ascii="Times New Roman"/>
          <w:b w:val="false"/>
          <w:i w:val="false"/>
          <w:color w:val="000000"/>
          <w:sz w:val="28"/>
        </w:rPr>
        <w:t>
      «шкала величины» – упорядоченная совокупность значений величины, служащая исходной основой для измерения соответствующей величины;</w:t>
      </w:r>
      <w:r>
        <w:br/>
      </w:r>
      <w:r>
        <w:rPr>
          <w:rFonts w:ascii="Times New Roman"/>
          <w:b w:val="false"/>
          <w:i w:val="false"/>
          <w:color w:val="000000"/>
          <w:sz w:val="28"/>
        </w:rPr>
        <w:t xml:space="preserve">
      «эталон единицы величины» – средство (комплекс средств) измерений, предназначенное для воспроизведения, хранения и передачи единицы величины или шкалы величины. </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Стороны проводят согласованную политику в области обеспечения единства измерений посредством гармонизации законодательства государств Сторон в области обеспечения единства измерений и проведения согласованных действий, обеспечивающих:</w:t>
      </w:r>
      <w:r>
        <w:br/>
      </w:r>
      <w:r>
        <w:rPr>
          <w:rFonts w:ascii="Times New Roman"/>
          <w:b w:val="false"/>
          <w:i w:val="false"/>
          <w:color w:val="000000"/>
          <w:sz w:val="28"/>
        </w:rPr>
        <w:t>
      1) создание механизмов взаимного признания результатов работ в области обеспечения единства измерений;</w:t>
      </w:r>
      <w:r>
        <w:br/>
      </w:r>
      <w:r>
        <w:rPr>
          <w:rFonts w:ascii="Times New Roman"/>
          <w:b w:val="false"/>
          <w:i w:val="false"/>
          <w:color w:val="000000"/>
          <w:sz w:val="28"/>
        </w:rPr>
        <w:t>
      2) использование эталонов единиц величин, средств измерений, стандартных образцов и аттестованных методик (методов) измерений, для которых государствами Сторон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r>
        <w:br/>
      </w:r>
      <w:r>
        <w:rPr>
          <w:rFonts w:ascii="Times New Roman"/>
          <w:b w:val="false"/>
          <w:i w:val="false"/>
          <w:color w:val="000000"/>
          <w:sz w:val="28"/>
        </w:rPr>
        <w:t>
      3) взаимное предоставление сведений в области обеспечения единства измерений, содержащихся в информационных фондах государств Сторон;</w:t>
      </w:r>
      <w:r>
        <w:br/>
      </w:r>
      <w:r>
        <w:rPr>
          <w:rFonts w:ascii="Times New Roman"/>
          <w:b w:val="false"/>
          <w:i w:val="false"/>
          <w:color w:val="000000"/>
          <w:sz w:val="28"/>
        </w:rPr>
        <w:t>
      4) применение согласованных порядков выполнения работ в области обеспечения единства измерений.</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Стороны принимают меры, направленные на гармонизацию законодательства государств Сторон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методикам(методам) измерений на основе документов, принятых международными и региональными организациями по метрологиии стандартизации.</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Взаимное признание государствами Сторон результатов работ в области обеспечения единства измерений осуществляется в отношении работ и средств измерений, выполненных и изготовленных на территориях государств Сторон, органами государственной власти (управления) или юридическими лицами государств Сторон,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в соответствии  с утвержденным порядком проведения этих работ.</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В целях обеспечения метрологической прослеживаемости результатов измерений, эталонов единиц величин, стандартных образцов государств Сторон к национальным (первичным) эталонам и Международной системе единиц (СИ) государства Сторон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 Сторон путем их регулярного сличения.</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Нормативные правовые акты государств Сторон, нормативные и международные документы, международные договоры государств Сторон в области обеспечения единства измерений, аттестованные методики (методы) измерений, перечни измерений или средств измерений в регулируемых государствами Сторон областях, сведения об эталонах единиц величин и шкалах измерений, утвержденных типах стандартных образцов и утвержденных типах средств измерений образуют информационные фонды государств Сторон в области обеспечения единства измерений.</w:t>
      </w:r>
      <w:r>
        <w:br/>
      </w:r>
      <w:r>
        <w:rPr>
          <w:rFonts w:ascii="Times New Roman"/>
          <w:b w:val="false"/>
          <w:i w:val="false"/>
          <w:color w:val="000000"/>
          <w:sz w:val="28"/>
        </w:rPr>
        <w:t>
      Ведение информационных фондов осуществляется в государствах Сторон в соответствии с их законодательством, взаимное предоставление содержащихся в информационных фондах сведений организуют органы государственной власти (управления) государств Сторон в области обеспечения единства измерений в порядке, установленном Евразийской экономической комиссией.</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xml:space="preserve">      В целях реализации положений настоящего Соглашения Стороны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 Сторон, и осуществляют координацию и проведение работ в области обеспечения единства измерений. </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Евразийская экономическая комиссия в целях реализации положений настоящего Соглашения утверждает в установленном порядке следующие документы:</w:t>
      </w:r>
      <w:r>
        <w:br/>
      </w:r>
      <w:r>
        <w:rPr>
          <w:rFonts w:ascii="Times New Roman"/>
          <w:b w:val="false"/>
          <w:i w:val="false"/>
          <w:color w:val="000000"/>
          <w:sz w:val="28"/>
        </w:rPr>
        <w:t>
      1) перечень внесистемных единиц величин, применяемых</w:t>
      </w:r>
      <w:r>
        <w:br/>
      </w:r>
      <w:r>
        <w:rPr>
          <w:rFonts w:ascii="Times New Roman"/>
          <w:b w:val="false"/>
          <w:i w:val="false"/>
          <w:color w:val="000000"/>
          <w:sz w:val="28"/>
        </w:rPr>
        <w:t>
при разработке технических регламентов Таможенного союза, включая их соотношения с Международной системой единиц (СИ);</w:t>
      </w:r>
      <w:r>
        <w:br/>
      </w:r>
      <w:r>
        <w:rPr>
          <w:rFonts w:ascii="Times New Roman"/>
          <w:b w:val="false"/>
          <w:i w:val="false"/>
          <w:color w:val="000000"/>
          <w:sz w:val="28"/>
        </w:rPr>
        <w:t>
      2) порядки проведения работ в области обеспечения единства измерений, в том числе:</w:t>
      </w:r>
      <w:r>
        <w:br/>
      </w:r>
      <w:r>
        <w:rPr>
          <w:rFonts w:ascii="Times New Roman"/>
          <w:b w:val="false"/>
          <w:i w:val="false"/>
          <w:color w:val="000000"/>
          <w:sz w:val="28"/>
        </w:rPr>
        <w:t xml:space="preserve">
      порядок проведения метрологической экспертизы проекта технического регламента Таможенного союза, перечня стандартов, </w:t>
      </w:r>
      <w:r>
        <w:br/>
      </w:r>
      <w:r>
        <w:rPr>
          <w:rFonts w:ascii="Times New Roman"/>
          <w:b w:val="false"/>
          <w:i w:val="false"/>
          <w:color w:val="000000"/>
          <w:sz w:val="28"/>
        </w:rPr>
        <w:t>
на основе которых разработан проект технического регламента Таможенного союза, и предложения по перечням стандартов, определенных пунктами 2 и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r>
        <w:br/>
      </w:r>
      <w:r>
        <w:rPr>
          <w:rFonts w:ascii="Times New Roman"/>
          <w:b w:val="false"/>
          <w:i w:val="false"/>
          <w:color w:val="000000"/>
          <w:sz w:val="28"/>
        </w:rPr>
        <w:t>
      порядок проведения межлабораторных сравнительных испытаний (межлабораторных сличений);</w:t>
      </w:r>
      <w:r>
        <w:br/>
      </w:r>
      <w:r>
        <w:rPr>
          <w:rFonts w:ascii="Times New Roman"/>
          <w:b w:val="false"/>
          <w:i w:val="false"/>
          <w:color w:val="000000"/>
          <w:sz w:val="28"/>
        </w:rPr>
        <w:t>
      порядок метрологической аттестации методики (метода) измерений;</w:t>
      </w:r>
      <w:r>
        <w:br/>
      </w:r>
      <w:r>
        <w:rPr>
          <w:rFonts w:ascii="Times New Roman"/>
          <w:b w:val="false"/>
          <w:i w:val="false"/>
          <w:color w:val="000000"/>
          <w:sz w:val="28"/>
        </w:rPr>
        <w:t>
      порядок аттестации методики (метода) измерений, принимаемой в качестве референтной методики (метода) измерений;</w:t>
      </w:r>
      <w:r>
        <w:br/>
      </w:r>
      <w:r>
        <w:rPr>
          <w:rFonts w:ascii="Times New Roman"/>
          <w:b w:val="false"/>
          <w:i w:val="false"/>
          <w:color w:val="000000"/>
          <w:sz w:val="28"/>
        </w:rPr>
        <w:t xml:space="preserve">
      порядок утверждения типа средства измерений; </w:t>
      </w:r>
      <w:r>
        <w:br/>
      </w:r>
      <w:r>
        <w:rPr>
          <w:rFonts w:ascii="Times New Roman"/>
          <w:b w:val="false"/>
          <w:i w:val="false"/>
          <w:color w:val="000000"/>
          <w:sz w:val="28"/>
        </w:rPr>
        <w:t>
      порядок утверждения типа стандартного образца;</w:t>
      </w:r>
      <w:r>
        <w:br/>
      </w:r>
      <w:r>
        <w:rPr>
          <w:rFonts w:ascii="Times New Roman"/>
          <w:b w:val="false"/>
          <w:i w:val="false"/>
          <w:color w:val="000000"/>
          <w:sz w:val="28"/>
        </w:rPr>
        <w:t>
      порядок поверки средства измерений;</w:t>
      </w:r>
      <w:r>
        <w:br/>
      </w:r>
      <w:r>
        <w:rPr>
          <w:rFonts w:ascii="Times New Roman"/>
          <w:b w:val="false"/>
          <w:i w:val="false"/>
          <w:color w:val="000000"/>
          <w:sz w:val="28"/>
        </w:rPr>
        <w:t>
      порядок калибровки средства измерений;</w:t>
      </w:r>
      <w:r>
        <w:br/>
      </w:r>
      <w:r>
        <w:rPr>
          <w:rFonts w:ascii="Times New Roman"/>
          <w:b w:val="false"/>
          <w:i w:val="false"/>
          <w:color w:val="000000"/>
          <w:sz w:val="28"/>
        </w:rPr>
        <w:t>
      3) порядок взаимного предоставления сведений в области обеспечения единства измерений, содержащихся в информационных фондах государств Сторон.</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переговоров и консультаций.</w:t>
      </w:r>
      <w:r>
        <w:br/>
      </w:r>
      <w:r>
        <w:rPr>
          <w:rFonts w:ascii="Times New Roman"/>
          <w:b w:val="false"/>
          <w:i w:val="false"/>
          <w:color w:val="000000"/>
          <w:sz w:val="28"/>
        </w:rPr>
        <w:t>
      Если спор не будет урегулирован Сторонами путем консультаций и переговоров в течение 6 месяцев с даты официальной письменной просьбы об их проведении, направленной одной из сторон спора другой стороне спора, то при отсутствии договоренности между Сторонами относительно способа урегулирования спора любая из сторон спора может передать этот спор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Совершено в городе ___________ «___» ____________ 20___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 Беларусь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 Казахстан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Российской Федерации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