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e7621" w14:textId="1ee76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прекращении действия отдельных международных договоров государств – членов Таможенного союза и Единого экономического пространства в сфере косвенного налогообложения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Рекомендация Евразийской экономической комиссии от 26 марта 2013 года № 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Коллегия Евразийской экономической комиссии в соответствии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 статьями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Евразийской экономической комиссии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18 ноября 2011 года, </w:t>
      </w:r>
      <w:r>
        <w:rPr>
          <w:rFonts w:ascii="Times New Roman"/>
          <w:b w:val="false"/>
          <w:i w:val="false"/>
          <w:color w:val="000000"/>
          <w:sz w:val="28"/>
        </w:rPr>
        <w:t>пунктом 83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Регламента работы Евразийской экономической комиссии, утвержденного Решением Высшего Евразийского экономического совета от 18 ноября 2011 г. № 1,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приняв к сведению информацию члена Коллегии (Министра) по экономике и финансовой политике Сулейменова Т.М.о прекращении в соответствии с решениями Межгосударственного Совета Евразийского экономического сообщества (Высшего органа Таможенного союза) от 21 мая 2010 г. № </w:t>
      </w:r>
      <w:r>
        <w:rPr>
          <w:rFonts w:ascii="Times New Roman"/>
          <w:b w:val="false"/>
          <w:i w:val="false"/>
          <w:color w:val="000000"/>
          <w:sz w:val="28"/>
        </w:rPr>
        <w:t>36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от 19 ноября 2010 г. № </w:t>
      </w:r>
      <w:r>
        <w:rPr>
          <w:rFonts w:ascii="Times New Roman"/>
          <w:b w:val="false"/>
          <w:i w:val="false"/>
          <w:color w:val="000000"/>
          <w:sz w:val="28"/>
        </w:rPr>
        <w:t>57</w:t>
      </w:r>
      <w:r>
        <w:rPr>
          <w:rFonts w:ascii="Times New Roman"/>
          <w:b w:val="false"/>
          <w:i w:val="false"/>
          <w:color w:val="000000"/>
          <w:sz w:val="28"/>
        </w:rPr>
        <w:t xml:space="preserve"> действия отдельных международных договоров государств – членов Таможенного союза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Единого экономического пространства в сфере косвенного налогообложения,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 учетом вступления в силу </w:t>
      </w:r>
      <w:r>
        <w:rPr>
          <w:rFonts w:ascii="Times New Roman"/>
          <w:b w:val="false"/>
          <w:i w:val="false"/>
          <w:color w:val="000000"/>
          <w:sz w:val="28"/>
        </w:rPr>
        <w:t>Соглашения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принципах взимания косвенных налогов при экспорте и импорте товаров, выполнении работ, оказании услуг в таможенном союзе от 25 января 2008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рекомендует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Республике Казахстан и Российской Федерации: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Ускорить принятие мер, направленных на прекращение действия следующих международных договоров: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Соглашение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Правительством Российской Федерации и Правительством Республики Казахстан о принципах взимания косвенных налогов во взаимной торговле от 9 октября 2000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Протокол от 15 сентября 2004 года о внесении изменений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Соглашение между Правительством Российской Федерации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Правительством Республики Казахстан о принципах взимания косвенных налогов во взаимной торговле от 9 октября 2000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Настоящая Рекомендация вводится в действие с даты ее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                               В.Б. Христенко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