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0678" w14:textId="06d0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23 сентября 2011 г. № 810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16 мая 2013 года № 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23 сентября 2011 г. № 810 «Об изъятии в применении ветеринарных мер в отношении товаров, включенных в Единый перечень товаров, подлежащих ветеринарному контролю (надзору)»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«уполномоченные органы Российской Федерации» и после слов «на территорию Российской Федерации» дополнить словами «и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«и ввозимых» заменить словами «, и ввозимых»;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«Российской Федерации» дополнить словами «и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«других Сторон» заменить словами «Республики Беларусь»;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знаком «.».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c даты присоединения Республики Казахстан к Всемирной торговой организации.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4353"/>
        <w:gridCol w:w="4293"/>
      </w:tblGrid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