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1def" w14:textId="8931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кремния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16 августа 2013 года № 53.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кремния (коды 2804 61 000 0 и 2804 69 000 0 ТН ВЭД ТС) в размере 0 процентов от таможенной стоимости с 1 октября 2013 г. по 30 сентября 2014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позиции с кодами 2804 61 000 0 и 2804 69 000 0 ТН ВЭД ТС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18С)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примечания к Единому таможенному тарифу Таможенного союза дополнить примечанием 18С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18С)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(ноль)% от таможенной стоимости применяется с 01.10.2013 по 30.09.2014 включительно.".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Члены Совета Евразийской экономической комиссии: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