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c7157" w14:textId="ecc71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единую Товарную номенклатуру внешнеэкономической деятельности Таможенного союза и Единый таможенный тариф Таможенного союза в отношении отдельных видов моторных транспортных средств с электрическим двигателем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23 декабря 2013 года № 98. Утратило силу решением Совета Евразийской экономической комиссии от 14 сентября 2021 года № 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Совета Евразийской экономической комиссии от 14.09.2021 </w:t>
      </w:r>
      <w:r>
        <w:rPr>
          <w:rFonts w:ascii="Times New Roman"/>
          <w:b w:val="false"/>
          <w:i w:val="false"/>
          <w:color w:val="ff0000"/>
          <w:sz w:val="28"/>
        </w:rPr>
        <w:t>№ 80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Договором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Евразийской экономической комиссии от 18 ноября 2011 года и </w:t>
      </w:r>
      <w:r>
        <w:rPr>
          <w:rFonts w:ascii="Times New Roman"/>
          <w:b w:val="false"/>
          <w:i w:val="false"/>
          <w:color w:val="000000"/>
          <w:sz w:val="28"/>
        </w:rPr>
        <w:t>Регламентом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работы Евразийской экономической комиссии, утвержденным Решением Высшего Евразийского экономического совета от 18 ноября 2011 г. № 1, и на основании 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о едином таможенно-тарифном регулировании от 25 января 2008 года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единую Товарную номенклатуру внешнеэкономической деятельности Таможенного союза и Единый таможенный тариф Таможенного союза (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Совета Евразийской экономической комиссии от 16 июля 2012 г. № 54)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 исключить из единой Товарной номенклатуры внешнеэкономической деятельности Таможенного союза подсубпозицию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№ 1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 включить в единую Товарную номенклатуру внешнеэкономической деятельности Таможенного союза подсубпозиции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№ 2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в) установить ставки ввозных таможенных пошлин Единого таможенного тарифа Таможенного союза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№ 3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г) </w:t>
      </w:r>
      <w:r>
        <w:rPr>
          <w:rFonts w:ascii="Times New Roman"/>
          <w:b w:val="false"/>
          <w:i w:val="false"/>
          <w:color w:val="000000"/>
          <w:sz w:val="28"/>
        </w:rPr>
        <w:t>примечания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Единому таможенному тарифу Таможенного союза дополнить примечанием 31С следующего содержания: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vertAlign w:val="superscript"/>
        </w:rPr>
        <w:t>31С)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Ставка ввозной таможенной пошлины в размере 0 (ноль) % от таможенной стоимости применяется с 01.02.2014 по 31.12.2015 включительно.".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Правительствам государств – членов Таможенного союза и Единого экономического пространства с участием Евразийской экономической комиссии проработать вопрос об организации производства отдельных видов моторных транспортных средств с электрическим двигателем, комплектующих к ним и создании инфраструктуры для обслуживания таких транспортных средств, включая разработку соответствующих программных документов, и внести соответствующие предложения для рассмотрения Советом Евразийской экономической комиссии в IV квартале 2014 г.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вступает в силу по истечении 10 календарных дней с даты его официального опубликования. 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Члены Совета Евразийской экономической комиссии: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С.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Румас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Сагинтаев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 Шувалов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Совета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2013 г. № 98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ПОДСУБПОЗИЦИЯ,</w:t>
      </w:r>
      <w:r>
        <w:br/>
      </w:r>
      <w:r>
        <w:rPr>
          <w:rFonts w:ascii="Times New Roman"/>
          <w:b/>
          <w:i w:val="false"/>
          <w:color w:val="000000"/>
        </w:rPr>
        <w:t>исключаемая из единой Товарной номенклатуры</w:t>
      </w:r>
      <w:r>
        <w:br/>
      </w:r>
      <w:r>
        <w:rPr>
          <w:rFonts w:ascii="Times New Roman"/>
          <w:b/>
          <w:i w:val="false"/>
          <w:color w:val="000000"/>
        </w:rPr>
        <w:t>внешнеэкономической деятельности Таможенного союза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ТН ВЭД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позиции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8703 90 109 0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Совета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2013 г. № 98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ПОДСУБПОЗИЦИИ,</w:t>
      </w:r>
      <w:r>
        <w:br/>
      </w:r>
      <w:r>
        <w:rPr>
          <w:rFonts w:ascii="Times New Roman"/>
          <w:b/>
          <w:i w:val="false"/>
          <w:color w:val="000000"/>
        </w:rPr>
        <w:t>включаемые в единую Товарную номенклатуру</w:t>
      </w:r>
      <w:r>
        <w:br/>
      </w:r>
      <w:r>
        <w:rPr>
          <w:rFonts w:ascii="Times New Roman"/>
          <w:b/>
          <w:i w:val="false"/>
          <w:color w:val="000000"/>
        </w:rPr>
        <w:t>внешнеэкономической деятельности Таможенного союза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ТН ВЭД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позиции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8703 90 109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прочие: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8703 90 109 1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 автомобили, содержащие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качестве ходовых исключительно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электродвигатели (один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несколько)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8703 90 109 9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 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Совета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2013 г. № 98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</w:t>
      </w:r>
      <w:r>
        <w:br/>
      </w:r>
      <w:r>
        <w:rPr>
          <w:rFonts w:ascii="Times New Roman"/>
          <w:b/>
          <w:i w:val="false"/>
          <w:color w:val="000000"/>
        </w:rPr>
        <w:t>ввозных таможенных пошлин</w:t>
      </w:r>
      <w:r>
        <w:br/>
      </w:r>
      <w:r>
        <w:rPr>
          <w:rFonts w:ascii="Times New Roman"/>
          <w:b/>
          <w:i w:val="false"/>
          <w:color w:val="000000"/>
        </w:rPr>
        <w:t>Единого таможенного тарифа Таможенного союза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ТН ВЭД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позиции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Ставка ввозной таможенной пошлины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 процентах от таможенной стоимости либо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евро, либо в долларах США)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8703 90 109 1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 автомобили, содержащие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качестве ходовых исключительно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электродвигатели (один 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несколько)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19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31С)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8703 90 109 9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 – – – прочие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