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bc0a" w14:textId="08fb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Председателе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2013 года №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Назначить Председателем Совета Евразийской экономической комиссии сроком на 1 год Первого заместителя Председателя Правительства Российской Федерации Шувалова Игоря Ивановича.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31 января 2014 г.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187"/>
        <w:gridCol w:w="187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 Румас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 Сагинтаев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Шувалов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