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e853" w14:textId="f8de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шин и покрышек восстановленных и отдельных видов обуви в соответствии с обязательствами Российской Федерации в рамках ВТО и об одобрении проекта решения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июля 2014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 Договора о функционировании Таможенного союза в рамках многосторонней торговой системы от 19 мая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(приложение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в отношении отдельных видов шин и покрышек восстановленных и отдельных видов обуви согласно приложению с 1 сентября 2014 г..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установлении ставок ввозных таможенных пошлин Единого таможенного тарифа Таможенного союза в отношении отдельных видов товаров в соответствии с обязательствами Российской Федерации в рамках ВТО»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6"/>
        <w:gridCol w:w="5674"/>
      </w:tblGrid>
      <w:tr>
        <w:trPr>
          <w:trHeight w:val="30" w:hRule="atLeast"/>
        </w:trPr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Евразийской экономической комиссии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3"/>
      </w:tblGrid>
      <w:tr>
        <w:trPr>
          <w:trHeight w:val="30" w:hRule="atLeast"/>
        </w:trPr>
        <w:tc>
          <w:tcPr>
            <w:tcW w:w="1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июля 2014 г. № 103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ввозных таможенных пошлин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"/>
        <w:gridCol w:w="3658"/>
        <w:gridCol w:w="5010"/>
        <w:gridCol w:w="3515"/>
      </w:tblGrid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4012 11 000 0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легковых автомобилей (включая грузопассажирские автомобили-фургоны и спортивные автомобили)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2,02 евро за 1 шт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6401 10 000 0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защитным металлическим подноском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0,55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6401 92 100 0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верхом из резины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0,73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6401 92 900 0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верхом из пластмассы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0,73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6401 99 000 0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0,73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6402 12 100 0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лыжные ботинки и беговая лыжная обувь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 плюс 0,46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6402 19 000 0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 плюс 0,46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6402 20 000 0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обувь с верхом из ремешков или полосок, прикрепленных к подошве заклепками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6402 91 100 0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защитным металлическим подноском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6402 91 900 0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6402 99 050 0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 защитным металлическим подноском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6402 99 100 0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верхом из резины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 плюс 0,46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6402 99 310 0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подошвой и каблуком высотой более 3 см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6402 99 390 0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прочая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6402 99 500 0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комнатные туфли и прочая домашняя обувь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6402 99 910 0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менее 24 см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6402 99 930 0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обувь, которая не может быть идентифицирована как мужская или женская обувь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6402 99 960 0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мужская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0,52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6402 99 980 0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женская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плюс 0,49 евро за 1 пару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35900" cy="130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 20 г. №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ставок ввозных таможенных пошлин Единого таможенного тарифа Таможенного союза в отношении отдельных видов товаров в соответствии с обязательствами Российской Федерации в рамках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Договором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основании статьи 8 Соглашения о едином таможенно-тарифном регулировании от 25 января 2008 года и Договора о функционировании Таможенного союза в рамках многосторонней торговой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2011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Установить ставки ввозных таможенных пошлин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товаров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 1 сентября 2014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5"/>
        <w:gridCol w:w="4036"/>
        <w:gridCol w:w="4036"/>
        <w:gridCol w:w="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053"/>
              <w:gridCol w:w="1973"/>
              <w:gridCol w:w="1974"/>
            </w:tblGrid>
            <w:tr>
              <w:trPr>
                <w:trHeight w:val="30" w:hRule="atLeast"/>
              </w:trPr>
              <w:tc>
                <w:tcPr>
                  <w:tcW w:w="8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Члены Совета Евразийской экономической комиссии:</w:t>
                  </w:r>
                </w:p>
              </w:tc>
              <w:tc>
                <w:tcPr>
                  <w:tcW w:w="19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9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Беларусь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19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Казахстан</w:t>
                  </w:r>
                </w:p>
              </w:tc>
              <w:tc>
                <w:tcPr>
                  <w:tcW w:w="19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Российской Федерации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80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С. Румас</w:t>
                  </w:r>
                </w:p>
              </w:tc>
              <w:tc>
                <w:tcPr>
                  <w:tcW w:w="19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Б. Сагинтаев</w:t>
                  </w:r>
                </w:p>
              </w:tc>
              <w:tc>
                <w:tcPr>
                  <w:tcW w:w="197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И. Шувалов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г. 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ввозных таможенных пошлин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"/>
        <w:gridCol w:w="2684"/>
        <w:gridCol w:w="6211"/>
        <w:gridCol w:w="3319"/>
      </w:tblGrid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ввозной таможенной пошлины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0303 68 100 0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путассу северная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(Micromesistius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poutassou)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но не менее 0,015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3921 13 100 0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гибкие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7,7, но не менее 0,23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3921 13 900 0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7,7, но не менее 0,32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6117 80 800 9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17,5, но не менее 1,44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холодильники-морозильники бытовые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16,7, но не менее 0,13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8418 21 510 0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в виде стола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14,7, но не менее 0,13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8418 21 910 0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не более 250 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14,7, но не менее 0,36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8418 29 000 0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0,165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но не менее 0,09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но не менее 0,08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0,165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морозильники бытовые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0,16 евро за 1 л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8528 72 200 1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жидкокристаллическим или плазменным экраном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момента выпуска которых прошло более 5 лет, но не более 7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12,5, но не менее 0,2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8702 10 192 4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11,7, но не менее 1,8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8704 21 390 4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с момента выпуска которых прошло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лет, но не более 7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но не менее 0,19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8704 23 990 5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11,7, но не менее 1,2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с момента выпуска которых прошло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лет, но не более 7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но не менее 0,1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8704 31 990 4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– – – – – с момента выпуска которых прошло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лет, но не более 7 лет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но не менее 0,2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8705 90 300 5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бывшие в эксплуатации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12,5, но не менее 0,34 евро за 1 см? объема двигателя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9401 69 000 0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0,38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9401 79 000 9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прочая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0,45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9401 80 000 9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0,49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9401 90 800 9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0,44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9403 20 200 9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0,22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9403 89 000 0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 но не менее 0,7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9619 00 510 9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но не менее 0,64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9619 00 590 1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детские пеленки и подгузники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но не менее 1,3 евро за 1 кг</w:t>
            </w:r>
          </w:p>
        </w:tc>
      </w:tr>
      <w:tr>
        <w:trPr>
          <w:trHeight w:val="30" w:hRule="atLeast"/>
        </w:trPr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9619 00 590 9</w:t>
            </w:r>
          </w:p>
        </w:tc>
        <w:tc>
          <w:tcPr>
            <w:tcW w:w="6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но не менее 0,64 евро за 1 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