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8eda" w14:textId="9f58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выполнении государствами - членами Таможенного союза и Единого экономического пространства положений Соглашения о единых правилах государственной поддержки сельского хозяйства от 9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февраля 2014 года № 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члена Коллегии (Министра) по промышленности и агропромышленному комплексу Евразийской экономической комиссии Сидорского С.С. о результатах мониторинга выполнения положений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правилах государственной поддержки сельского хозяйства от 9 декабря 2010 года (далее – Соглашение), констатируя неисполнение Республикой Казахстан положений 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Соглашения, 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года, Коллегия Евразийской экономической комиссии 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Уведомить Республику Казахстан о необходимости исполнения 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Правительству Республики Казахстан в течение 10 календарных дней с даты вступления в силу настоящего Решения представить в Республику Беларусь, Российскую Федерацию и Евразийскую экономическую комиссию информацию, указанную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Соглашения, с учетом положений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неисполнения в установленный срок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вынести данный вопрос на рассмотрение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